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7" w:type="dxa"/>
        <w:jc w:val="center"/>
        <w:tblLook w:val="0000"/>
      </w:tblPr>
      <w:tblGrid>
        <w:gridCol w:w="3166"/>
        <w:gridCol w:w="300"/>
        <w:gridCol w:w="6231"/>
      </w:tblGrid>
      <w:tr w:rsidR="00761C14" w:rsidRPr="0068281E">
        <w:trPr>
          <w:jc w:val="center"/>
        </w:trPr>
        <w:tc>
          <w:tcPr>
            <w:tcW w:w="3166" w:type="dxa"/>
          </w:tcPr>
          <w:p w:rsidR="00761C14" w:rsidRPr="0068281E" w:rsidRDefault="009C3921" w:rsidP="00B365C7">
            <w:pPr>
              <w:keepNext/>
              <w:widowControl/>
              <w:spacing w:before="60" w:after="60"/>
              <w:contextualSpacing/>
              <w:jc w:val="center"/>
              <w:outlineLvl w:val="0"/>
              <w:rPr>
                <w:rFonts w:ascii="Times New Roman" w:hAnsi="Times New Roman"/>
                <w:b/>
                <w:bCs/>
                <w:sz w:val="26"/>
                <w:szCs w:val="26"/>
                <w:lang w:val="fr-FR"/>
              </w:rPr>
            </w:pPr>
            <w:r>
              <w:rPr>
                <w:noProof/>
              </w:rPr>
              <w:pict>
                <v:line id="Line 23" o:spid="_x0000_s1114" style="position:absolute;left:0;text-align:left;z-index:251657728;visibility:visible" from="42.75pt,20.3pt" to="99.45pt,20.3pt"/>
              </w:pict>
            </w:r>
            <w:r w:rsidR="00761C14" w:rsidRPr="0068281E">
              <w:rPr>
                <w:rFonts w:ascii="Times New Roman" w:hAnsi="Times New Roman"/>
                <w:b/>
                <w:bCs/>
                <w:sz w:val="26"/>
                <w:szCs w:val="26"/>
                <w:lang w:val="fr-FR"/>
              </w:rPr>
              <w:t>BỘ XÂY DỰNG</w:t>
            </w:r>
          </w:p>
          <w:p w:rsidR="00761C14" w:rsidRPr="00612A4B" w:rsidRDefault="00761C14" w:rsidP="00B365C7">
            <w:pPr>
              <w:widowControl/>
              <w:spacing w:before="240"/>
              <w:jc w:val="center"/>
              <w:rPr>
                <w:rFonts w:ascii="Times New Roman" w:hAnsi="Times New Roman"/>
                <w:sz w:val="26"/>
                <w:szCs w:val="26"/>
                <w:lang w:val="fr-FR"/>
              </w:rPr>
            </w:pPr>
            <w:r w:rsidRPr="00612A4B">
              <w:rPr>
                <w:rFonts w:ascii="Times New Roman" w:hAnsi="Times New Roman"/>
                <w:sz w:val="26"/>
                <w:szCs w:val="26"/>
                <w:lang w:val="fr-FR"/>
              </w:rPr>
              <w:t>Số</w:t>
            </w:r>
            <w:r w:rsidR="00381678">
              <w:rPr>
                <w:rFonts w:ascii="Times New Roman" w:hAnsi="Times New Roman"/>
                <w:sz w:val="26"/>
                <w:szCs w:val="26"/>
                <w:lang w:val="fr-FR"/>
              </w:rPr>
              <w:t xml:space="preserve">: </w:t>
            </w:r>
            <w:r w:rsidR="009C3921">
              <w:rPr>
                <w:rFonts w:ascii="Times New Roman" w:hAnsi="Times New Roman"/>
                <w:sz w:val="26"/>
                <w:szCs w:val="26"/>
                <w:lang w:val="fr-FR"/>
              </w:rPr>
              <w:t>10</w:t>
            </w:r>
            <w:r w:rsidRPr="00612A4B">
              <w:rPr>
                <w:rFonts w:ascii="Times New Roman" w:hAnsi="Times New Roman"/>
                <w:sz w:val="26"/>
                <w:szCs w:val="26"/>
                <w:lang w:val="fr-FR"/>
              </w:rPr>
              <w:t>/2019/TT-BXD</w:t>
            </w:r>
          </w:p>
          <w:p w:rsidR="00761C14" w:rsidRPr="0068281E" w:rsidRDefault="00761C14" w:rsidP="00B365C7">
            <w:pPr>
              <w:widowControl/>
              <w:jc w:val="center"/>
              <w:rPr>
                <w:rFonts w:ascii="Times New Roman" w:hAnsi="Times New Roman"/>
                <w:lang w:val="fr-FR"/>
              </w:rPr>
            </w:pPr>
          </w:p>
        </w:tc>
        <w:tc>
          <w:tcPr>
            <w:tcW w:w="300" w:type="dxa"/>
          </w:tcPr>
          <w:p w:rsidR="00761C14" w:rsidRPr="0068281E" w:rsidRDefault="00761C14" w:rsidP="00B365C7">
            <w:pPr>
              <w:widowControl/>
              <w:jc w:val="center"/>
              <w:rPr>
                <w:rFonts w:ascii="Times New Roman" w:hAnsi="Times New Roman"/>
                <w:i/>
                <w:iCs/>
                <w:lang w:val="fr-FR"/>
              </w:rPr>
            </w:pPr>
          </w:p>
        </w:tc>
        <w:tc>
          <w:tcPr>
            <w:tcW w:w="6231" w:type="dxa"/>
            <w:shd w:val="clear" w:color="auto" w:fill="auto"/>
          </w:tcPr>
          <w:p w:rsidR="00761C14" w:rsidRPr="0068281E" w:rsidRDefault="00761C14" w:rsidP="00B365C7">
            <w:pPr>
              <w:keepNext/>
              <w:widowControl/>
              <w:spacing w:before="60" w:after="60"/>
              <w:jc w:val="center"/>
              <w:outlineLvl w:val="1"/>
              <w:rPr>
                <w:rFonts w:ascii="Times New Roman" w:hAnsi="Times New Roman"/>
                <w:b/>
                <w:bCs/>
                <w:sz w:val="26"/>
                <w:szCs w:val="26"/>
                <w:lang w:val="fr-FR"/>
              </w:rPr>
            </w:pPr>
            <w:r w:rsidRPr="0068281E">
              <w:rPr>
                <w:rFonts w:ascii="Times New Roman" w:hAnsi="Times New Roman"/>
                <w:b/>
                <w:bCs/>
                <w:sz w:val="26"/>
                <w:szCs w:val="26"/>
                <w:lang w:val="fr-FR"/>
              </w:rPr>
              <w:t>CỘNG HOÀ XÃ HỘI CHỦ NGHĨA VIỆT NAM</w:t>
            </w:r>
          </w:p>
          <w:p w:rsidR="00761C14" w:rsidRPr="00761C14" w:rsidRDefault="00761C14" w:rsidP="00B365C7">
            <w:pPr>
              <w:widowControl/>
              <w:jc w:val="center"/>
              <w:rPr>
                <w:rFonts w:ascii="Times New Roman" w:hAnsi="Times New Roman"/>
                <w:b/>
                <w:bCs/>
                <w:sz w:val="28"/>
                <w:lang w:val="fr-FR"/>
              </w:rPr>
            </w:pPr>
            <w:r w:rsidRPr="00761C14">
              <w:rPr>
                <w:rFonts w:ascii="Times New Roman" w:hAnsi="Times New Roman"/>
                <w:b/>
                <w:bCs/>
                <w:sz w:val="28"/>
                <w:lang w:val="fr-FR"/>
              </w:rPr>
              <w:t>Độc lập - Tự do - Hạnh phúc</w:t>
            </w:r>
          </w:p>
          <w:p w:rsidR="00761C14" w:rsidRPr="00612A4B" w:rsidRDefault="00761C14" w:rsidP="00595E18">
            <w:pPr>
              <w:keepNext/>
              <w:widowControl/>
              <w:spacing w:before="360" w:after="60"/>
              <w:jc w:val="center"/>
              <w:outlineLvl w:val="2"/>
              <w:rPr>
                <w:rFonts w:ascii="Times New Roman" w:hAnsi="Times New Roman"/>
                <w:i/>
                <w:sz w:val="26"/>
                <w:szCs w:val="26"/>
                <w:lang w:val="fr-FR"/>
              </w:rPr>
            </w:pPr>
            <w:r w:rsidRPr="00595E18">
              <w:rPr>
                <w:noProof/>
                <w:sz w:val="28"/>
                <w:szCs w:val="26"/>
              </w:rPr>
              <w:pict>
                <v:line id="Line 24" o:spid="_x0000_s1115" style="position:absolute;left:0;text-align:left;z-index:251658752;visibility:visible" from="61.7pt,3.5pt" to="240.3pt,3.5pt"/>
              </w:pict>
            </w:r>
            <w:r w:rsidRPr="00595E18">
              <w:rPr>
                <w:rFonts w:ascii="Times New Roman" w:hAnsi="Times New Roman"/>
                <w:i/>
                <w:sz w:val="28"/>
                <w:szCs w:val="26"/>
                <w:lang/>
              </w:rPr>
              <w:t>Hà Nội, ngày</w:t>
            </w:r>
            <w:r w:rsidR="009C3921" w:rsidRPr="00595E18">
              <w:rPr>
                <w:rFonts w:ascii="Times New Roman" w:hAnsi="Times New Roman"/>
                <w:i/>
                <w:sz w:val="28"/>
                <w:szCs w:val="26"/>
                <w:lang w:val="en-US"/>
              </w:rPr>
              <w:t xml:space="preserve"> 26 </w:t>
            </w:r>
            <w:r w:rsidRPr="00595E18">
              <w:rPr>
                <w:rFonts w:ascii="Times New Roman" w:hAnsi="Times New Roman"/>
                <w:i/>
                <w:sz w:val="28"/>
                <w:szCs w:val="26"/>
                <w:lang/>
              </w:rPr>
              <w:t xml:space="preserve">tháng </w:t>
            </w:r>
            <w:r w:rsidRPr="00595E18">
              <w:rPr>
                <w:rFonts w:ascii="Times New Roman" w:hAnsi="Times New Roman"/>
                <w:i/>
                <w:sz w:val="28"/>
                <w:szCs w:val="26"/>
                <w:lang w:val="en-US"/>
              </w:rPr>
              <w:t>12</w:t>
            </w:r>
            <w:r w:rsidRPr="00595E18">
              <w:rPr>
                <w:rFonts w:ascii="Times New Roman" w:hAnsi="Times New Roman"/>
                <w:i/>
                <w:sz w:val="28"/>
                <w:szCs w:val="26"/>
                <w:lang/>
              </w:rPr>
              <w:t xml:space="preserve"> năm 201</w:t>
            </w:r>
            <w:r w:rsidRPr="00595E18">
              <w:rPr>
                <w:rFonts w:ascii="Times New Roman" w:hAnsi="Times New Roman"/>
                <w:i/>
                <w:sz w:val="28"/>
                <w:szCs w:val="26"/>
                <w:lang w:val="fr-FR"/>
              </w:rPr>
              <w:t>9</w:t>
            </w:r>
          </w:p>
        </w:tc>
      </w:tr>
    </w:tbl>
    <w:p w:rsidR="00761C14" w:rsidRDefault="00761C14" w:rsidP="002E100D">
      <w:pPr>
        <w:spacing w:line="276" w:lineRule="auto"/>
        <w:jc w:val="center"/>
        <w:rPr>
          <w:rFonts w:ascii="Times New Roman" w:hAnsi="Times New Roman" w:cs="Times New Roman"/>
          <w:b/>
          <w:color w:val="auto"/>
          <w:sz w:val="28"/>
          <w:szCs w:val="28"/>
          <w:lang w:val="en-US"/>
        </w:rPr>
      </w:pPr>
    </w:p>
    <w:p w:rsidR="0060074D" w:rsidRPr="00FD6872" w:rsidRDefault="00B9024E" w:rsidP="002E100D">
      <w:pPr>
        <w:spacing w:line="276" w:lineRule="auto"/>
        <w:jc w:val="center"/>
        <w:rPr>
          <w:rFonts w:ascii="Times New Roman" w:hAnsi="Times New Roman" w:cs="Times New Roman"/>
          <w:b/>
          <w:color w:val="auto"/>
          <w:sz w:val="28"/>
          <w:szCs w:val="28"/>
        </w:rPr>
      </w:pPr>
      <w:r w:rsidRPr="00FD6872">
        <w:rPr>
          <w:rFonts w:ascii="Times New Roman" w:hAnsi="Times New Roman" w:cs="Times New Roman"/>
          <w:b/>
          <w:color w:val="auto"/>
          <w:sz w:val="28"/>
          <w:szCs w:val="28"/>
        </w:rPr>
        <w:t>THÔNG TƯ</w:t>
      </w:r>
    </w:p>
    <w:p w:rsidR="00796647" w:rsidRPr="00FD6872" w:rsidRDefault="00B9024E" w:rsidP="002E100D">
      <w:pPr>
        <w:widowControl/>
        <w:spacing w:line="276" w:lineRule="auto"/>
        <w:jc w:val="center"/>
        <w:rPr>
          <w:rFonts w:ascii="Times New Roman" w:hAnsi="Times New Roman" w:cs="Times New Roman"/>
          <w:b/>
          <w:color w:val="auto"/>
          <w:sz w:val="28"/>
          <w:szCs w:val="28"/>
          <w:lang w:val="en-SG"/>
        </w:rPr>
      </w:pPr>
      <w:r w:rsidRPr="00FD6872">
        <w:rPr>
          <w:rFonts w:ascii="Times New Roman" w:hAnsi="Times New Roman" w:cs="Times New Roman"/>
          <w:b/>
          <w:color w:val="auto"/>
          <w:sz w:val="28"/>
          <w:szCs w:val="28"/>
        </w:rPr>
        <w:t>B</w:t>
      </w:r>
      <w:r w:rsidR="00796647" w:rsidRPr="00FD6872">
        <w:rPr>
          <w:rFonts w:ascii="Times New Roman" w:hAnsi="Times New Roman" w:cs="Times New Roman"/>
          <w:b/>
          <w:color w:val="auto"/>
          <w:sz w:val="28"/>
          <w:szCs w:val="28"/>
        </w:rPr>
        <w:t>an hành định mứ</w:t>
      </w:r>
      <w:r w:rsidR="000F0DBF" w:rsidRPr="00FD6872">
        <w:rPr>
          <w:rFonts w:ascii="Times New Roman" w:hAnsi="Times New Roman" w:cs="Times New Roman"/>
          <w:b/>
          <w:color w:val="auto"/>
          <w:sz w:val="28"/>
          <w:szCs w:val="28"/>
        </w:rPr>
        <w:t>c</w:t>
      </w:r>
      <w:r w:rsidR="000F0DBF" w:rsidRPr="00FD6872">
        <w:rPr>
          <w:rFonts w:ascii="Times New Roman" w:hAnsi="Times New Roman" w:cs="Times New Roman"/>
          <w:b/>
          <w:color w:val="auto"/>
          <w:sz w:val="28"/>
          <w:szCs w:val="28"/>
          <w:lang w:val="en-SG"/>
        </w:rPr>
        <w:t xml:space="preserve"> xây dựng</w:t>
      </w:r>
    </w:p>
    <w:p w:rsidR="00B86BFF" w:rsidRPr="00FD6872" w:rsidRDefault="00B86BFF" w:rsidP="00761C14">
      <w:pPr>
        <w:jc w:val="center"/>
        <w:rPr>
          <w:rFonts w:ascii="Times New Roman" w:hAnsi="Times New Roman" w:cs="Times New Roman"/>
          <w:b/>
          <w:color w:val="auto"/>
          <w:sz w:val="28"/>
          <w:szCs w:val="28"/>
          <w:lang w:val="en-US"/>
        </w:rPr>
      </w:pPr>
      <w:r w:rsidRPr="00FD6872">
        <w:rPr>
          <w:rFonts w:ascii="Times New Roman" w:hAnsi="Times New Roman" w:cs="Times New Roman"/>
          <w:b/>
          <w:noProof/>
          <w:color w:val="auto"/>
          <w:sz w:val="28"/>
          <w:szCs w:val="28"/>
          <w:lang w:val="en-US" w:eastAsia="en-US"/>
        </w:rPr>
        <w:pict>
          <v:line id="_x0000_s1113" style="position:absolute;left:0;text-align:left;z-index:251656704" from="165.85pt,2.3pt" to="279.85pt,2.3pt"/>
        </w:pict>
      </w:r>
    </w:p>
    <w:p w:rsidR="00362CE0" w:rsidRPr="00FD6872" w:rsidRDefault="00362CE0" w:rsidP="009C3921">
      <w:pPr>
        <w:spacing w:before="120" w:after="120" w:line="276" w:lineRule="auto"/>
        <w:ind w:firstLine="567"/>
        <w:jc w:val="both"/>
        <w:rPr>
          <w:rFonts w:ascii="Times New Roman" w:hAnsi="Times New Roman" w:cs="Times New Roman"/>
          <w:i/>
          <w:color w:val="auto"/>
          <w:sz w:val="28"/>
          <w:szCs w:val="28"/>
        </w:rPr>
      </w:pPr>
      <w:r w:rsidRPr="00FD6872">
        <w:rPr>
          <w:rFonts w:ascii="Times New Roman" w:hAnsi="Times New Roman" w:cs="Times New Roman"/>
          <w:i/>
          <w:color w:val="auto"/>
          <w:sz w:val="28"/>
          <w:szCs w:val="28"/>
        </w:rPr>
        <w:t xml:space="preserve">Căn cứ Nghị định số </w:t>
      </w:r>
      <w:r w:rsidRPr="00FD6872">
        <w:rPr>
          <w:rFonts w:ascii="Times New Roman" w:hAnsi="Times New Roman" w:cs="Times New Roman"/>
          <w:i/>
          <w:color w:val="auto"/>
          <w:sz w:val="28"/>
          <w:szCs w:val="28"/>
          <w:lang w:val="en-SG"/>
        </w:rPr>
        <w:t>81</w:t>
      </w:r>
      <w:r w:rsidRPr="00FD6872">
        <w:rPr>
          <w:rFonts w:ascii="Times New Roman" w:hAnsi="Times New Roman" w:cs="Times New Roman"/>
          <w:i/>
          <w:color w:val="auto"/>
          <w:sz w:val="28"/>
          <w:szCs w:val="28"/>
        </w:rPr>
        <w:t>/201</w:t>
      </w:r>
      <w:r w:rsidRPr="00FD6872">
        <w:rPr>
          <w:rFonts w:ascii="Times New Roman" w:hAnsi="Times New Roman" w:cs="Times New Roman"/>
          <w:i/>
          <w:color w:val="auto"/>
          <w:sz w:val="28"/>
          <w:szCs w:val="28"/>
          <w:lang w:val="en-SG"/>
        </w:rPr>
        <w:t>7</w:t>
      </w:r>
      <w:r w:rsidRPr="00FD6872">
        <w:rPr>
          <w:rFonts w:ascii="Times New Roman" w:hAnsi="Times New Roman" w:cs="Times New Roman"/>
          <w:i/>
          <w:color w:val="auto"/>
          <w:sz w:val="28"/>
          <w:szCs w:val="28"/>
        </w:rPr>
        <w:t xml:space="preserve">/NĐ-CP ngày </w:t>
      </w:r>
      <w:r w:rsidRPr="00FD6872">
        <w:rPr>
          <w:rFonts w:ascii="Times New Roman" w:hAnsi="Times New Roman" w:cs="Times New Roman"/>
          <w:i/>
          <w:color w:val="auto"/>
          <w:sz w:val="28"/>
          <w:szCs w:val="28"/>
          <w:lang w:val="en-SG"/>
        </w:rPr>
        <w:t>17</w:t>
      </w:r>
      <w:r w:rsidR="00761C14">
        <w:rPr>
          <w:rFonts w:ascii="Times New Roman" w:hAnsi="Times New Roman" w:cs="Times New Roman"/>
          <w:i/>
          <w:color w:val="auto"/>
          <w:sz w:val="28"/>
          <w:szCs w:val="28"/>
          <w:lang w:val="en-SG"/>
        </w:rPr>
        <w:t xml:space="preserve"> tháng </w:t>
      </w:r>
      <w:r w:rsidRPr="00FD6872">
        <w:rPr>
          <w:rFonts w:ascii="Times New Roman" w:hAnsi="Times New Roman" w:cs="Times New Roman"/>
          <w:i/>
          <w:color w:val="auto"/>
          <w:sz w:val="28"/>
          <w:szCs w:val="28"/>
          <w:lang w:val="en-SG"/>
        </w:rPr>
        <w:t>7</w:t>
      </w:r>
      <w:r w:rsidR="00761C14">
        <w:rPr>
          <w:rFonts w:ascii="Times New Roman" w:hAnsi="Times New Roman" w:cs="Times New Roman"/>
          <w:i/>
          <w:color w:val="auto"/>
          <w:sz w:val="28"/>
          <w:szCs w:val="28"/>
          <w:lang w:val="en-SG"/>
        </w:rPr>
        <w:t xml:space="preserve"> năm </w:t>
      </w:r>
      <w:r w:rsidRPr="00FD6872">
        <w:rPr>
          <w:rFonts w:ascii="Times New Roman" w:hAnsi="Times New Roman" w:cs="Times New Roman"/>
          <w:i/>
          <w:color w:val="auto"/>
          <w:sz w:val="28"/>
          <w:szCs w:val="28"/>
        </w:rPr>
        <w:t>201</w:t>
      </w:r>
      <w:r w:rsidRPr="00FD6872">
        <w:rPr>
          <w:rFonts w:ascii="Times New Roman" w:hAnsi="Times New Roman" w:cs="Times New Roman"/>
          <w:i/>
          <w:color w:val="auto"/>
          <w:sz w:val="28"/>
          <w:szCs w:val="28"/>
          <w:lang w:val="en-SG"/>
        </w:rPr>
        <w:t>7</w:t>
      </w:r>
      <w:r w:rsidRPr="00FD6872">
        <w:rPr>
          <w:rFonts w:ascii="Times New Roman" w:hAnsi="Times New Roman" w:cs="Times New Roman"/>
          <w:i/>
          <w:color w:val="auto"/>
          <w:sz w:val="28"/>
          <w:szCs w:val="28"/>
        </w:rPr>
        <w:t xml:space="preserve"> của Chính phủ quy định chức năng, nhiệm vụ, quyền hạn và cơ cấu tổ chức của Bộ Xây dựng;</w:t>
      </w:r>
    </w:p>
    <w:p w:rsidR="00362CE0" w:rsidRPr="00FD6872" w:rsidRDefault="00362CE0" w:rsidP="009C3921">
      <w:pPr>
        <w:spacing w:before="120" w:after="120" w:line="276" w:lineRule="auto"/>
        <w:ind w:firstLine="567"/>
        <w:jc w:val="both"/>
        <w:rPr>
          <w:rFonts w:ascii="Times New Roman" w:hAnsi="Times New Roman" w:cs="Times New Roman"/>
          <w:i/>
          <w:color w:val="auto"/>
          <w:sz w:val="28"/>
          <w:szCs w:val="28"/>
          <w:lang w:val="en-SG"/>
        </w:rPr>
      </w:pPr>
      <w:r w:rsidRPr="00FD6872">
        <w:rPr>
          <w:rFonts w:ascii="Times New Roman" w:hAnsi="Times New Roman" w:cs="Times New Roman"/>
          <w:i/>
          <w:color w:val="auto"/>
          <w:sz w:val="28"/>
          <w:szCs w:val="28"/>
        </w:rPr>
        <w:t xml:space="preserve">Căn cứ Nghị định số </w:t>
      </w:r>
      <w:r w:rsidR="00034BEE" w:rsidRPr="00FD6872">
        <w:rPr>
          <w:rFonts w:ascii="Times New Roman" w:hAnsi="Times New Roman" w:cs="Times New Roman"/>
          <w:i/>
          <w:color w:val="auto"/>
          <w:sz w:val="28"/>
          <w:szCs w:val="28"/>
          <w:lang w:val="en-SG"/>
        </w:rPr>
        <w:t>68</w:t>
      </w:r>
      <w:r w:rsidRPr="00FD6872">
        <w:rPr>
          <w:rFonts w:ascii="Times New Roman" w:hAnsi="Times New Roman" w:cs="Times New Roman"/>
          <w:i/>
          <w:color w:val="auto"/>
          <w:sz w:val="28"/>
          <w:szCs w:val="28"/>
        </w:rPr>
        <w:t>/201</w:t>
      </w:r>
      <w:r w:rsidRPr="00FD6872">
        <w:rPr>
          <w:rFonts w:ascii="Times New Roman" w:hAnsi="Times New Roman" w:cs="Times New Roman"/>
          <w:i/>
          <w:color w:val="auto"/>
          <w:sz w:val="28"/>
          <w:szCs w:val="28"/>
          <w:lang w:val="en-SG"/>
        </w:rPr>
        <w:t>9</w:t>
      </w:r>
      <w:r w:rsidRPr="00FD6872">
        <w:rPr>
          <w:rFonts w:ascii="Times New Roman" w:hAnsi="Times New Roman" w:cs="Times New Roman"/>
          <w:i/>
          <w:color w:val="auto"/>
          <w:sz w:val="28"/>
          <w:szCs w:val="28"/>
        </w:rPr>
        <w:t xml:space="preserve">/NĐ-CP ngày </w:t>
      </w:r>
      <w:r w:rsidR="00034BEE" w:rsidRPr="00FD6872">
        <w:rPr>
          <w:rFonts w:ascii="Times New Roman" w:hAnsi="Times New Roman" w:cs="Times New Roman"/>
          <w:i/>
          <w:color w:val="auto"/>
          <w:sz w:val="28"/>
          <w:szCs w:val="28"/>
          <w:lang w:val="en-SG"/>
        </w:rPr>
        <w:t>14</w:t>
      </w:r>
      <w:r w:rsidR="00761C14">
        <w:rPr>
          <w:rFonts w:ascii="Times New Roman" w:hAnsi="Times New Roman" w:cs="Times New Roman"/>
          <w:i/>
          <w:color w:val="auto"/>
          <w:sz w:val="28"/>
          <w:szCs w:val="28"/>
          <w:lang w:val="en-SG"/>
        </w:rPr>
        <w:t xml:space="preserve"> tháng </w:t>
      </w:r>
      <w:r w:rsidR="00034BEE" w:rsidRPr="00FD6872">
        <w:rPr>
          <w:rFonts w:ascii="Times New Roman" w:hAnsi="Times New Roman" w:cs="Times New Roman"/>
          <w:i/>
          <w:color w:val="auto"/>
          <w:sz w:val="28"/>
          <w:szCs w:val="28"/>
          <w:lang w:val="en-SG"/>
        </w:rPr>
        <w:t>8</w:t>
      </w:r>
      <w:r w:rsidR="00761C14">
        <w:rPr>
          <w:rFonts w:ascii="Times New Roman" w:hAnsi="Times New Roman" w:cs="Times New Roman"/>
          <w:i/>
          <w:color w:val="auto"/>
          <w:sz w:val="28"/>
          <w:szCs w:val="28"/>
          <w:lang w:val="en-SG"/>
        </w:rPr>
        <w:t xml:space="preserve"> năm </w:t>
      </w:r>
      <w:r w:rsidRPr="00FD6872">
        <w:rPr>
          <w:rFonts w:ascii="Times New Roman" w:hAnsi="Times New Roman" w:cs="Times New Roman"/>
          <w:i/>
          <w:color w:val="auto"/>
          <w:sz w:val="28"/>
          <w:szCs w:val="28"/>
        </w:rPr>
        <w:t>201</w:t>
      </w:r>
      <w:r w:rsidRPr="00FD6872">
        <w:rPr>
          <w:rFonts w:ascii="Times New Roman" w:hAnsi="Times New Roman" w:cs="Times New Roman"/>
          <w:i/>
          <w:color w:val="auto"/>
          <w:sz w:val="28"/>
          <w:szCs w:val="28"/>
          <w:lang w:val="en-SG"/>
        </w:rPr>
        <w:t>9</w:t>
      </w:r>
      <w:r w:rsidRPr="00FD6872">
        <w:rPr>
          <w:rFonts w:ascii="Times New Roman" w:hAnsi="Times New Roman" w:cs="Times New Roman"/>
          <w:i/>
          <w:color w:val="auto"/>
          <w:sz w:val="28"/>
          <w:szCs w:val="28"/>
        </w:rPr>
        <w:t xml:space="preserve"> của Chính phủ về quản lý chi phí đầu tư xây dựng</w:t>
      </w:r>
      <w:r w:rsidRPr="00FD6872">
        <w:rPr>
          <w:rFonts w:ascii="Times New Roman" w:hAnsi="Times New Roman" w:cs="Times New Roman"/>
          <w:i/>
          <w:color w:val="auto"/>
          <w:sz w:val="28"/>
          <w:szCs w:val="28"/>
          <w:lang w:val="en-SG"/>
        </w:rPr>
        <w:t>;</w:t>
      </w:r>
    </w:p>
    <w:p w:rsidR="00362CE0" w:rsidRPr="00FD6872" w:rsidRDefault="00362CE0" w:rsidP="009C3921">
      <w:pPr>
        <w:spacing w:before="120" w:after="120" w:line="276" w:lineRule="auto"/>
        <w:ind w:firstLine="567"/>
        <w:jc w:val="both"/>
        <w:rPr>
          <w:rFonts w:ascii="Times New Roman" w:hAnsi="Times New Roman" w:cs="Times New Roman"/>
          <w:i/>
          <w:color w:val="auto"/>
          <w:sz w:val="28"/>
          <w:szCs w:val="28"/>
        </w:rPr>
      </w:pPr>
      <w:r w:rsidRPr="00FD6872">
        <w:rPr>
          <w:rFonts w:ascii="Times New Roman" w:hAnsi="Times New Roman" w:cs="Times New Roman"/>
          <w:i/>
          <w:color w:val="auto"/>
          <w:sz w:val="28"/>
          <w:szCs w:val="28"/>
          <w:lang w:val="en-SG"/>
        </w:rPr>
        <w:t>Theo</w:t>
      </w:r>
      <w:r w:rsidRPr="00FD6872">
        <w:rPr>
          <w:rFonts w:ascii="Times New Roman" w:hAnsi="Times New Roman" w:cs="Times New Roman"/>
          <w:i/>
          <w:color w:val="auto"/>
          <w:sz w:val="28"/>
          <w:szCs w:val="28"/>
        </w:rPr>
        <w:t xml:space="preserve"> đề nghị của Viện trưởng Viện Kinh tế xây dựng</w:t>
      </w:r>
      <w:r w:rsidR="00034BEE" w:rsidRPr="00FD6872">
        <w:rPr>
          <w:rFonts w:ascii="Times New Roman" w:hAnsi="Times New Roman" w:cs="Times New Roman"/>
          <w:i/>
          <w:color w:val="auto"/>
          <w:sz w:val="28"/>
          <w:szCs w:val="28"/>
          <w:lang w:val="en-GB"/>
        </w:rPr>
        <w:t xml:space="preserve"> và Cục trưởng Cục Kinh tế xây dựng</w:t>
      </w:r>
      <w:r w:rsidRPr="00FD6872">
        <w:rPr>
          <w:rFonts w:ascii="Times New Roman" w:hAnsi="Times New Roman" w:cs="Times New Roman"/>
          <w:i/>
          <w:color w:val="auto"/>
          <w:sz w:val="28"/>
          <w:szCs w:val="28"/>
        </w:rPr>
        <w:t>;</w:t>
      </w:r>
    </w:p>
    <w:p w:rsidR="0060074D" w:rsidRPr="00FD6872" w:rsidRDefault="00362CE0" w:rsidP="009C3921">
      <w:pPr>
        <w:spacing w:before="120" w:after="120" w:line="276" w:lineRule="auto"/>
        <w:ind w:firstLine="567"/>
        <w:jc w:val="both"/>
        <w:rPr>
          <w:rFonts w:ascii="Times New Roman" w:hAnsi="Times New Roman" w:cs="Times New Roman"/>
          <w:i/>
          <w:color w:val="auto"/>
          <w:sz w:val="28"/>
          <w:szCs w:val="28"/>
        </w:rPr>
      </w:pPr>
      <w:r w:rsidRPr="00FD6872">
        <w:rPr>
          <w:rFonts w:ascii="Times New Roman" w:hAnsi="Times New Roman" w:cs="Times New Roman"/>
          <w:i/>
          <w:color w:val="auto"/>
          <w:sz w:val="28"/>
          <w:szCs w:val="28"/>
        </w:rPr>
        <w:t xml:space="preserve"> Bộ trưởng Bộ Xây dựng ban hành Thông tư </w:t>
      </w:r>
      <w:r w:rsidR="0060074D" w:rsidRPr="00FD6872">
        <w:rPr>
          <w:rFonts w:ascii="Times New Roman" w:hAnsi="Times New Roman" w:cs="Times New Roman"/>
          <w:i/>
          <w:color w:val="auto"/>
          <w:sz w:val="28"/>
          <w:szCs w:val="28"/>
        </w:rPr>
        <w:t xml:space="preserve">ban hành định mức </w:t>
      </w:r>
      <w:r w:rsidRPr="00FD6872">
        <w:rPr>
          <w:rFonts w:ascii="Times New Roman" w:hAnsi="Times New Roman" w:cs="Times New Roman"/>
          <w:i/>
          <w:color w:val="auto"/>
          <w:sz w:val="28"/>
          <w:szCs w:val="28"/>
          <w:lang w:val="en-SG"/>
        </w:rPr>
        <w:t>xây dựng</w:t>
      </w:r>
      <w:r w:rsidR="0060074D" w:rsidRPr="00FD6872">
        <w:rPr>
          <w:rFonts w:ascii="Times New Roman" w:hAnsi="Times New Roman" w:cs="Times New Roman"/>
          <w:i/>
          <w:color w:val="auto"/>
          <w:sz w:val="28"/>
          <w:szCs w:val="28"/>
        </w:rPr>
        <w:t>.</w:t>
      </w:r>
    </w:p>
    <w:p w:rsidR="00FB2D4F" w:rsidRPr="002C01FC" w:rsidRDefault="00FB2D4F" w:rsidP="00194A26">
      <w:pPr>
        <w:spacing w:before="360" w:after="120" w:line="288" w:lineRule="auto"/>
        <w:ind w:firstLine="567"/>
        <w:jc w:val="both"/>
        <w:rPr>
          <w:rFonts w:ascii="Times New Roman" w:hAnsi="Times New Roman" w:cs="Times New Roman"/>
          <w:color w:val="auto"/>
          <w:sz w:val="28"/>
          <w:szCs w:val="20"/>
          <w:lang w:val="en-US"/>
        </w:rPr>
      </w:pPr>
      <w:r w:rsidRPr="002C01FC">
        <w:rPr>
          <w:rFonts w:ascii="Times New Roman" w:hAnsi="Times New Roman"/>
          <w:b/>
          <w:color w:val="auto"/>
          <w:sz w:val="28"/>
          <w:szCs w:val="28"/>
          <w:lang w:val="pt-BR"/>
        </w:rPr>
        <w:t>Điều 1</w:t>
      </w:r>
      <w:r w:rsidRPr="002C01FC">
        <w:rPr>
          <w:rFonts w:ascii="Times New Roman" w:hAnsi="Times New Roman" w:cs="Times New Roman"/>
          <w:b/>
          <w:color w:val="auto"/>
          <w:sz w:val="28"/>
          <w:szCs w:val="20"/>
        </w:rPr>
        <w:t>.</w:t>
      </w:r>
      <w:r w:rsidRPr="002C01FC">
        <w:rPr>
          <w:rFonts w:ascii="Times New Roman" w:hAnsi="Times New Roman" w:cs="Times New Roman"/>
          <w:color w:val="auto"/>
          <w:sz w:val="28"/>
          <w:szCs w:val="20"/>
        </w:rPr>
        <w:t xml:space="preserve"> </w:t>
      </w:r>
      <w:r w:rsidRPr="002C01FC">
        <w:rPr>
          <w:rFonts w:ascii="Times New Roman" w:hAnsi="Times New Roman" w:cs="Times New Roman"/>
          <w:b/>
          <w:color w:val="auto"/>
          <w:sz w:val="28"/>
          <w:szCs w:val="20"/>
          <w:lang w:val="en-US"/>
        </w:rPr>
        <w:t>Phạm vi điều chỉnh</w:t>
      </w:r>
      <w:r w:rsidR="00550531">
        <w:rPr>
          <w:rFonts w:ascii="Times New Roman" w:hAnsi="Times New Roman" w:cs="Times New Roman"/>
          <w:b/>
          <w:color w:val="auto"/>
          <w:sz w:val="28"/>
          <w:szCs w:val="20"/>
          <w:lang w:val="en-US"/>
        </w:rPr>
        <w:t xml:space="preserve"> </w:t>
      </w:r>
    </w:p>
    <w:p w:rsidR="00550531" w:rsidRDefault="007C1B06" w:rsidP="009C3921">
      <w:pPr>
        <w:tabs>
          <w:tab w:val="left" w:pos="851"/>
        </w:tabs>
        <w:spacing w:before="120" w:after="120" w:line="264" w:lineRule="auto"/>
        <w:ind w:firstLine="567"/>
        <w:jc w:val="both"/>
        <w:rPr>
          <w:rFonts w:ascii="Times New Roman" w:hAnsi="Times New Roman" w:cs="Times New Roman"/>
          <w:color w:val="auto"/>
          <w:sz w:val="28"/>
          <w:szCs w:val="20"/>
          <w:lang w:val="en-US"/>
        </w:rPr>
      </w:pPr>
      <w:r>
        <w:rPr>
          <w:rFonts w:ascii="Times New Roman" w:hAnsi="Times New Roman" w:cs="Times New Roman"/>
          <w:color w:val="auto"/>
          <w:sz w:val="28"/>
          <w:szCs w:val="20"/>
          <w:lang w:val="en-US"/>
        </w:rPr>
        <w:t>B</w:t>
      </w:r>
      <w:r w:rsidR="00550531" w:rsidRPr="007C1B06">
        <w:rPr>
          <w:rFonts w:ascii="Times New Roman" w:hAnsi="Times New Roman" w:cs="Times New Roman"/>
          <w:color w:val="auto"/>
          <w:sz w:val="28"/>
          <w:szCs w:val="20"/>
          <w:lang w:val="en-US"/>
        </w:rPr>
        <w:t>an hành kèm theo T</w:t>
      </w:r>
      <w:r w:rsidR="00FB2D4F" w:rsidRPr="007C1B06">
        <w:rPr>
          <w:rFonts w:ascii="Times New Roman" w:hAnsi="Times New Roman" w:cs="Times New Roman"/>
          <w:color w:val="auto"/>
          <w:sz w:val="28"/>
          <w:szCs w:val="20"/>
        </w:rPr>
        <w:t>hông tư này</w:t>
      </w:r>
      <w:r w:rsidR="00FB2D4F" w:rsidRPr="007C1B06">
        <w:rPr>
          <w:rFonts w:ascii="Times New Roman" w:hAnsi="Times New Roman" w:cs="Times New Roman"/>
          <w:color w:val="auto"/>
          <w:sz w:val="28"/>
          <w:szCs w:val="20"/>
          <w:lang w:val="en-US"/>
        </w:rPr>
        <w:t xml:space="preserve"> định mức xây dự</w:t>
      </w:r>
      <w:r w:rsidR="00550531" w:rsidRPr="007C1B06">
        <w:rPr>
          <w:rFonts w:ascii="Times New Roman" w:hAnsi="Times New Roman" w:cs="Times New Roman"/>
          <w:color w:val="auto"/>
          <w:sz w:val="28"/>
          <w:szCs w:val="20"/>
          <w:lang w:val="en-US"/>
        </w:rPr>
        <w:t>ng</w:t>
      </w:r>
      <w:r w:rsidR="00FB2D4F" w:rsidRPr="007C1B06">
        <w:rPr>
          <w:rFonts w:ascii="Times New Roman" w:hAnsi="Times New Roman" w:cs="Times New Roman"/>
          <w:color w:val="auto"/>
          <w:sz w:val="28"/>
          <w:szCs w:val="20"/>
          <w:lang w:val="en-US"/>
        </w:rPr>
        <w:t xml:space="preserve"> gồm: định mức dự toán khảo sát xây dựng công trình; định mức dự toán xây dựng công trình; định mức dự toán lắp đặt hệ thống kỹ thuật của công trình; định mức dự toán lắp đặt máy và thiết bị công nghệ; định mức dự toán thí nghiệm chuyên ngành xây dựng; định mức dự toán sửa chữa và bảo dưỡng công trình xây dựng; định mức sử dụng vật liệu xây dựng</w:t>
      </w:r>
      <w:r>
        <w:rPr>
          <w:rFonts w:ascii="Times New Roman" w:hAnsi="Times New Roman" w:cs="Times New Roman"/>
          <w:color w:val="auto"/>
          <w:sz w:val="28"/>
          <w:szCs w:val="20"/>
          <w:lang w:val="en-US"/>
        </w:rPr>
        <w:t>. Định mức xây dựng ban hành tại Thông tư này</w:t>
      </w:r>
      <w:r w:rsidR="00550531" w:rsidRPr="007C1B06">
        <w:rPr>
          <w:rFonts w:ascii="Times New Roman" w:hAnsi="Times New Roman" w:cs="Times New Roman"/>
          <w:color w:val="auto"/>
          <w:sz w:val="28"/>
          <w:szCs w:val="20"/>
          <w:lang w:val="en-US"/>
        </w:rPr>
        <w:t xml:space="preserve"> để áp dụng vào việc xác định chi phí đầu tư xây dựng của các dự án sử dụng vốn ngân sách nhà nước, vốn nhà nước ngoài ngân sách và dự án đầu tư xây dựng theo hình thức đối tác công tư (PPP).</w:t>
      </w:r>
    </w:p>
    <w:p w:rsidR="007C1B06" w:rsidRPr="007C1B06" w:rsidRDefault="007C1B06" w:rsidP="009C3921">
      <w:pPr>
        <w:spacing w:before="120" w:after="120" w:line="264" w:lineRule="auto"/>
        <w:ind w:firstLine="567"/>
        <w:jc w:val="both"/>
        <w:rPr>
          <w:rFonts w:ascii="Times New Roman" w:hAnsi="Times New Roman" w:cs="Times New Roman"/>
          <w:b/>
          <w:color w:val="auto"/>
          <w:sz w:val="28"/>
          <w:szCs w:val="20"/>
          <w:lang w:val="en-US"/>
        </w:rPr>
      </w:pPr>
      <w:r w:rsidRPr="007C1B06">
        <w:rPr>
          <w:rFonts w:ascii="Times New Roman" w:hAnsi="Times New Roman" w:cs="Times New Roman"/>
          <w:b/>
          <w:color w:val="auto"/>
          <w:sz w:val="28"/>
          <w:szCs w:val="20"/>
          <w:lang w:val="en-US"/>
        </w:rPr>
        <w:t xml:space="preserve">Điều 2. </w:t>
      </w:r>
      <w:r w:rsidRPr="007C1B06">
        <w:rPr>
          <w:rFonts w:ascii="Times New Roman" w:hAnsi="Times New Roman" w:cs="Times New Roman"/>
          <w:b/>
          <w:bCs/>
          <w:color w:val="auto"/>
          <w:sz w:val="28"/>
          <w:szCs w:val="28"/>
          <w:lang w:val="en-SG"/>
        </w:rPr>
        <w:t>Đối</w:t>
      </w:r>
      <w:r w:rsidRPr="007C1B06">
        <w:rPr>
          <w:rFonts w:ascii="Times New Roman" w:hAnsi="Times New Roman" w:cs="Times New Roman"/>
          <w:b/>
          <w:color w:val="auto"/>
          <w:sz w:val="28"/>
          <w:szCs w:val="20"/>
          <w:lang w:val="en-US"/>
        </w:rPr>
        <w:t xml:space="preserve"> tượng áp dụng</w:t>
      </w:r>
    </w:p>
    <w:p w:rsidR="007C1B06" w:rsidRPr="007C1B06" w:rsidRDefault="007C1B06" w:rsidP="009C3921">
      <w:pPr>
        <w:numPr>
          <w:ilvl w:val="0"/>
          <w:numId w:val="18"/>
        </w:numPr>
        <w:tabs>
          <w:tab w:val="left" w:pos="851"/>
        </w:tabs>
        <w:spacing w:before="120" w:after="120" w:line="264" w:lineRule="auto"/>
        <w:ind w:left="0" w:firstLine="567"/>
        <w:jc w:val="both"/>
        <w:rPr>
          <w:rFonts w:ascii="Times New Roman" w:hAnsi="Times New Roman" w:cs="Times New Roman"/>
          <w:color w:val="auto"/>
          <w:sz w:val="28"/>
          <w:szCs w:val="20"/>
          <w:lang w:val="en-US"/>
        </w:rPr>
      </w:pPr>
      <w:r w:rsidRPr="007C1B06">
        <w:rPr>
          <w:rFonts w:ascii="Times New Roman" w:hAnsi="Times New Roman" w:cs="Times New Roman"/>
          <w:color w:val="auto"/>
          <w:sz w:val="28"/>
          <w:szCs w:val="20"/>
          <w:lang w:val="en-US"/>
        </w:rPr>
        <w:t>Thông tư này áp dụng đối với các tổ chức, cá nhân có liên quan đến việc xác định chi phí đầu tư xây dựng của các dự án đầu tư xây dựng sử dụng vốn ngân sách nhà nước, vốn nhà nước ngoài ngân sách và dự án đầu tư xây dựng theo hình thức đối tác công tư (PPP) theo quy định tại khoản 1 Điều 2 Nghị định số 68/2019/NĐ-CP ngày 14 tháng 8 năm 2019 của Chính phủ về quản lý chi phí đầu tư xây dựng.</w:t>
      </w:r>
    </w:p>
    <w:p w:rsidR="00550531" w:rsidRDefault="00550531" w:rsidP="009C3921">
      <w:pPr>
        <w:numPr>
          <w:ilvl w:val="0"/>
          <w:numId w:val="18"/>
        </w:numPr>
        <w:tabs>
          <w:tab w:val="left" w:pos="851"/>
        </w:tabs>
        <w:spacing w:before="120" w:after="120" w:line="264" w:lineRule="auto"/>
        <w:ind w:left="0" w:firstLine="567"/>
        <w:jc w:val="both"/>
        <w:rPr>
          <w:rFonts w:ascii="Times New Roman" w:hAnsi="Times New Roman" w:cs="Times New Roman"/>
          <w:color w:val="auto"/>
          <w:sz w:val="28"/>
          <w:szCs w:val="20"/>
          <w:lang w:val="en-US"/>
        </w:rPr>
      </w:pPr>
      <w:r>
        <w:rPr>
          <w:rFonts w:ascii="Times New Roman" w:hAnsi="Times New Roman" w:cs="Times New Roman"/>
          <w:color w:val="auto"/>
          <w:sz w:val="28"/>
          <w:szCs w:val="20"/>
          <w:lang w:val="en-US"/>
        </w:rPr>
        <w:t>Các dự án đầu tư xây dựng sử dụng vốn khác có thể áp dụng định mức xây dựng ban hành tại Thông tư này để xác định chi phí đầu tư xây dựng làm căn cứ thực hiện nghĩa vụ tài chính đối với nhà nước.</w:t>
      </w:r>
    </w:p>
    <w:p w:rsidR="00FB2D4F" w:rsidRDefault="00E25E7B" w:rsidP="00B20228">
      <w:pPr>
        <w:spacing w:before="120" w:line="320" w:lineRule="exact"/>
        <w:ind w:firstLine="567"/>
        <w:jc w:val="both"/>
        <w:rPr>
          <w:rFonts w:ascii="Times New Roman" w:hAnsi="Times New Roman" w:cs="Times New Roman"/>
          <w:color w:val="auto"/>
          <w:sz w:val="28"/>
          <w:szCs w:val="28"/>
          <w:lang w:val="en-SG"/>
        </w:rPr>
      </w:pPr>
      <w:r w:rsidRPr="00FD6872">
        <w:rPr>
          <w:rFonts w:ascii="Times New Roman" w:hAnsi="Times New Roman" w:cs="Times New Roman"/>
          <w:b/>
          <w:bCs/>
          <w:color w:val="auto"/>
          <w:sz w:val="28"/>
          <w:szCs w:val="28"/>
          <w:lang w:val="en-SG"/>
        </w:rPr>
        <w:lastRenderedPageBreak/>
        <w:t xml:space="preserve">Điều </w:t>
      </w:r>
      <w:r w:rsidR="007C1B06">
        <w:rPr>
          <w:rFonts w:ascii="Times New Roman" w:hAnsi="Times New Roman" w:cs="Times New Roman"/>
          <w:b/>
          <w:bCs/>
          <w:color w:val="auto"/>
          <w:sz w:val="28"/>
          <w:szCs w:val="28"/>
          <w:lang w:val="en-SG"/>
        </w:rPr>
        <w:t>3</w:t>
      </w:r>
      <w:r w:rsidRPr="00FD6872">
        <w:rPr>
          <w:rFonts w:ascii="Times New Roman" w:hAnsi="Times New Roman" w:cs="Times New Roman"/>
          <w:b/>
          <w:bCs/>
          <w:color w:val="auto"/>
          <w:sz w:val="28"/>
          <w:szCs w:val="28"/>
          <w:lang w:val="en-SG"/>
        </w:rPr>
        <w:t>.</w:t>
      </w:r>
      <w:r w:rsidRPr="00FD6872">
        <w:rPr>
          <w:rFonts w:ascii="Times New Roman" w:hAnsi="Times New Roman" w:cs="Times New Roman"/>
          <w:color w:val="auto"/>
          <w:sz w:val="28"/>
          <w:szCs w:val="28"/>
          <w:lang w:val="en-SG"/>
        </w:rPr>
        <w:t xml:space="preserve"> </w:t>
      </w:r>
      <w:r w:rsidR="00455952" w:rsidRPr="00455952">
        <w:rPr>
          <w:rFonts w:ascii="Times New Roman" w:hAnsi="Times New Roman" w:cs="Times New Roman"/>
          <w:b/>
          <w:bCs/>
          <w:color w:val="auto"/>
          <w:sz w:val="28"/>
          <w:szCs w:val="28"/>
          <w:lang w:val="en-SG"/>
        </w:rPr>
        <w:t>Xử lý</w:t>
      </w:r>
      <w:r w:rsidR="00FB2D4F" w:rsidRPr="00455952">
        <w:rPr>
          <w:rFonts w:ascii="Times New Roman" w:hAnsi="Times New Roman" w:cs="Times New Roman"/>
          <w:b/>
          <w:bCs/>
          <w:color w:val="auto"/>
          <w:sz w:val="28"/>
          <w:szCs w:val="28"/>
          <w:lang w:val="en-SG"/>
        </w:rPr>
        <w:t xml:space="preserve"> chuyển</w:t>
      </w:r>
      <w:r w:rsidR="00FB2D4F" w:rsidRPr="00FB2D4F">
        <w:rPr>
          <w:rFonts w:ascii="Times New Roman" w:hAnsi="Times New Roman" w:cs="Times New Roman"/>
          <w:b/>
          <w:bCs/>
          <w:color w:val="auto"/>
          <w:sz w:val="28"/>
          <w:szCs w:val="28"/>
          <w:lang w:val="en-SG"/>
        </w:rPr>
        <w:t xml:space="preserve"> tiếp</w:t>
      </w:r>
    </w:p>
    <w:p w:rsidR="00612A4B" w:rsidRPr="0065309E" w:rsidRDefault="00612A4B" w:rsidP="00B20228">
      <w:pPr>
        <w:pStyle w:val="BodyText2a"/>
        <w:spacing w:before="120" w:after="0" w:line="320" w:lineRule="exact"/>
        <w:ind w:firstLine="567"/>
        <w:rPr>
          <w:rFonts w:ascii="Times New Roman" w:hAnsi="Times New Roman"/>
          <w:color w:val="000000"/>
          <w:lang w:val="it-IT"/>
        </w:rPr>
      </w:pPr>
      <w:r w:rsidRPr="0065309E">
        <w:rPr>
          <w:rFonts w:ascii="Times New Roman" w:hAnsi="Times New Roman"/>
          <w:color w:val="000000"/>
          <w:lang w:val="it-IT"/>
        </w:rPr>
        <w:t xml:space="preserve">Việc </w:t>
      </w:r>
      <w:r>
        <w:rPr>
          <w:rFonts w:ascii="Times New Roman" w:hAnsi="Times New Roman"/>
          <w:color w:val="000000"/>
          <w:lang w:val="it-IT"/>
        </w:rPr>
        <w:t xml:space="preserve">áp dụng định mức xây dựng </w:t>
      </w:r>
      <w:r w:rsidRPr="0065309E">
        <w:rPr>
          <w:rFonts w:ascii="Times New Roman" w:hAnsi="Times New Roman"/>
          <w:color w:val="000000"/>
          <w:lang w:val="it-IT"/>
        </w:rPr>
        <w:t xml:space="preserve">trong giai đoạn chuyển tiếp quy định tại Điều 36 </w:t>
      </w:r>
      <w:r w:rsidRPr="0065309E">
        <w:rPr>
          <w:rFonts w:ascii="Times New Roman" w:hAnsi="Times New Roman"/>
          <w:color w:val="000000"/>
        </w:rPr>
        <w:t>Nghị định số 68/2019/NĐ-CP</w:t>
      </w:r>
      <w:r w:rsidRPr="0065309E">
        <w:rPr>
          <w:rFonts w:ascii="Times New Roman" w:hAnsi="Times New Roman"/>
          <w:color w:val="000000"/>
          <w:lang w:val="it-IT"/>
        </w:rPr>
        <w:t xml:space="preserve"> được quy định cụ thể như sau:</w:t>
      </w:r>
    </w:p>
    <w:p w:rsidR="00E7370F" w:rsidRPr="00FD6872" w:rsidRDefault="00E9669B" w:rsidP="00B20228">
      <w:pPr>
        <w:numPr>
          <w:ilvl w:val="0"/>
          <w:numId w:val="15"/>
        </w:numPr>
        <w:tabs>
          <w:tab w:val="left" w:pos="851"/>
        </w:tabs>
        <w:spacing w:before="120" w:line="320" w:lineRule="exact"/>
        <w:ind w:left="0" w:firstLine="567"/>
        <w:jc w:val="both"/>
        <w:rPr>
          <w:rFonts w:ascii="Times New Roman" w:hAnsi="Times New Roman"/>
          <w:color w:val="auto"/>
          <w:sz w:val="28"/>
          <w:szCs w:val="28"/>
          <w:lang w:val="en-SG"/>
        </w:rPr>
      </w:pPr>
      <w:r>
        <w:rPr>
          <w:rFonts w:ascii="Times New Roman" w:hAnsi="Times New Roman"/>
          <w:color w:val="auto"/>
          <w:sz w:val="28"/>
          <w:szCs w:val="28"/>
          <w:lang w:val="en-SG"/>
        </w:rPr>
        <w:t>D</w:t>
      </w:r>
      <w:r w:rsidR="00E7370F" w:rsidRPr="00FD6872">
        <w:rPr>
          <w:rFonts w:ascii="Times New Roman" w:hAnsi="Times New Roman"/>
          <w:color w:val="auto"/>
          <w:sz w:val="28"/>
          <w:szCs w:val="28"/>
          <w:lang w:val="en-SG"/>
        </w:rPr>
        <w:t>ự án đầu tư xây dựng đã phê duyệt trướ</w:t>
      </w:r>
      <w:r w:rsidR="00FD54F3" w:rsidRPr="00FD6872">
        <w:rPr>
          <w:rFonts w:ascii="Times New Roman" w:hAnsi="Times New Roman"/>
          <w:color w:val="auto"/>
          <w:sz w:val="28"/>
          <w:szCs w:val="28"/>
          <w:lang w:val="en-SG"/>
        </w:rPr>
        <w:t>c</w:t>
      </w:r>
      <w:r w:rsidR="00E7370F" w:rsidRPr="00FD6872">
        <w:rPr>
          <w:rFonts w:ascii="Times New Roman" w:hAnsi="Times New Roman"/>
          <w:color w:val="auto"/>
          <w:sz w:val="28"/>
          <w:szCs w:val="28"/>
          <w:lang w:val="en-SG"/>
        </w:rPr>
        <w:t xml:space="preserve"> ngày có hiệu lực của Nghị định số 68/2019/NĐ-CP và đang triển khai thực hiện thì tiếp tục sử dụng, vận dụng định mức xây dựng theo quy định tại Nghị định số 32/2015/NĐ-CP ngày </w:t>
      </w:r>
      <w:r w:rsidR="00FD54F3" w:rsidRPr="00FD6872">
        <w:rPr>
          <w:rFonts w:ascii="Times New Roman" w:hAnsi="Times New Roman"/>
          <w:color w:val="auto"/>
          <w:sz w:val="28"/>
          <w:szCs w:val="28"/>
          <w:lang w:val="en-SG"/>
        </w:rPr>
        <w:t xml:space="preserve">25/3/2015 của Chính phủ về quản lý chi phí đầu tư xây dựng. </w:t>
      </w:r>
      <w:r w:rsidR="009D1AB7">
        <w:rPr>
          <w:rFonts w:ascii="Times New Roman" w:hAnsi="Times New Roman"/>
          <w:color w:val="auto"/>
          <w:sz w:val="28"/>
          <w:szCs w:val="28"/>
          <w:lang w:val="en-SG"/>
        </w:rPr>
        <w:t>Trường hợp</w:t>
      </w:r>
      <w:r w:rsidR="00FD54F3" w:rsidRPr="00FD6872">
        <w:rPr>
          <w:rFonts w:ascii="Times New Roman" w:hAnsi="Times New Roman"/>
          <w:color w:val="auto"/>
          <w:sz w:val="28"/>
          <w:szCs w:val="28"/>
          <w:lang w:val="en-SG"/>
        </w:rPr>
        <w:t xml:space="preserve"> gói thầu</w:t>
      </w:r>
      <w:r w:rsidR="00862FD7">
        <w:rPr>
          <w:rFonts w:ascii="Times New Roman" w:hAnsi="Times New Roman"/>
          <w:color w:val="auto"/>
          <w:sz w:val="28"/>
          <w:szCs w:val="28"/>
          <w:lang w:val="en-SG"/>
        </w:rPr>
        <w:t xml:space="preserve"> xây dựng</w:t>
      </w:r>
      <w:r w:rsidR="00FD54F3" w:rsidRPr="00FD6872">
        <w:rPr>
          <w:rFonts w:ascii="Times New Roman" w:hAnsi="Times New Roman"/>
          <w:color w:val="auto"/>
          <w:sz w:val="28"/>
          <w:szCs w:val="28"/>
          <w:lang w:val="en-SG"/>
        </w:rPr>
        <w:t xml:space="preserve"> chưa ký kết hợp đồng sau </w:t>
      </w:r>
      <w:r w:rsidR="00612A4B">
        <w:rPr>
          <w:rFonts w:ascii="Times New Roman" w:hAnsi="Times New Roman"/>
          <w:color w:val="auto"/>
          <w:sz w:val="28"/>
          <w:szCs w:val="28"/>
          <w:lang w:val="en-SG"/>
        </w:rPr>
        <w:t>ngày</w:t>
      </w:r>
      <w:r w:rsidR="00FD54F3" w:rsidRPr="00FD6872">
        <w:rPr>
          <w:rFonts w:ascii="Times New Roman" w:hAnsi="Times New Roman"/>
          <w:color w:val="auto"/>
          <w:sz w:val="28"/>
          <w:szCs w:val="28"/>
          <w:lang w:val="en-SG"/>
        </w:rPr>
        <w:t xml:space="preserve"> có hiệu lực của Thông tư này thì người quyết định đầu tư quyết định việc áp dụng</w:t>
      </w:r>
      <w:r w:rsidR="00A53ED4">
        <w:rPr>
          <w:rFonts w:ascii="Times New Roman" w:hAnsi="Times New Roman"/>
          <w:color w:val="auto"/>
          <w:sz w:val="28"/>
          <w:szCs w:val="28"/>
          <w:lang w:val="en-SG"/>
        </w:rPr>
        <w:t xml:space="preserve"> định mức xây dựng ban hành</w:t>
      </w:r>
      <w:r w:rsidR="00FD54F3" w:rsidRPr="00FD6872">
        <w:rPr>
          <w:rFonts w:ascii="Times New Roman" w:hAnsi="Times New Roman"/>
          <w:color w:val="auto"/>
          <w:sz w:val="28"/>
          <w:szCs w:val="28"/>
          <w:lang w:val="en-SG"/>
        </w:rPr>
        <w:t xml:space="preserve"> tại Thông tư này để điều chỉnh giá gói thầu</w:t>
      </w:r>
      <w:r w:rsidR="00862FD7">
        <w:rPr>
          <w:rFonts w:ascii="Times New Roman" w:hAnsi="Times New Roman"/>
          <w:color w:val="auto"/>
          <w:sz w:val="28"/>
          <w:szCs w:val="28"/>
          <w:lang w:val="en-SG"/>
        </w:rPr>
        <w:t xml:space="preserve"> xây dựng</w:t>
      </w:r>
      <w:r w:rsidR="00FD54F3" w:rsidRPr="00FD6872">
        <w:rPr>
          <w:rFonts w:ascii="Times New Roman" w:hAnsi="Times New Roman"/>
          <w:color w:val="auto"/>
          <w:sz w:val="28"/>
          <w:szCs w:val="28"/>
          <w:lang w:val="en-SG"/>
        </w:rPr>
        <w:t xml:space="preserve"> nhưng phải đ</w:t>
      </w:r>
      <w:r w:rsidR="009D1AB7">
        <w:rPr>
          <w:rFonts w:ascii="Times New Roman" w:hAnsi="Times New Roman"/>
          <w:color w:val="auto"/>
          <w:sz w:val="28"/>
          <w:szCs w:val="28"/>
          <w:lang w:val="en-SG"/>
        </w:rPr>
        <w:t>áp ứng</w:t>
      </w:r>
      <w:r w:rsidR="00FD54F3" w:rsidRPr="00FD6872">
        <w:rPr>
          <w:rFonts w:ascii="Times New Roman" w:hAnsi="Times New Roman"/>
          <w:color w:val="auto"/>
          <w:sz w:val="28"/>
          <w:szCs w:val="28"/>
          <w:lang w:val="en-SG"/>
        </w:rPr>
        <w:t xml:space="preserve"> yêu cầu tiến độ và hiệu quả của dự án.</w:t>
      </w:r>
    </w:p>
    <w:p w:rsidR="00FD54F3" w:rsidRPr="003E2E8E" w:rsidRDefault="00FD54F3" w:rsidP="00B20228">
      <w:pPr>
        <w:numPr>
          <w:ilvl w:val="0"/>
          <w:numId w:val="15"/>
        </w:numPr>
        <w:tabs>
          <w:tab w:val="left" w:pos="851"/>
        </w:tabs>
        <w:spacing w:before="120" w:line="320" w:lineRule="exact"/>
        <w:ind w:left="0" w:firstLine="567"/>
        <w:jc w:val="both"/>
        <w:rPr>
          <w:rFonts w:ascii="Times New Roman" w:hAnsi="Times New Roman"/>
          <w:color w:val="auto"/>
          <w:spacing w:val="-4"/>
          <w:sz w:val="28"/>
          <w:szCs w:val="28"/>
          <w:lang w:val="en-SG"/>
        </w:rPr>
      </w:pPr>
      <w:r w:rsidRPr="003E2E8E">
        <w:rPr>
          <w:rFonts w:ascii="Times New Roman" w:hAnsi="Times New Roman"/>
          <w:color w:val="auto"/>
          <w:spacing w:val="-4"/>
          <w:sz w:val="28"/>
          <w:szCs w:val="28"/>
          <w:lang w:val="en-SG"/>
        </w:rPr>
        <w:t>Đối với dự án đầu tư xây dựng đã</w:t>
      </w:r>
      <w:r w:rsidR="000B2BAC" w:rsidRPr="003E2E8E">
        <w:rPr>
          <w:rFonts w:ascii="Times New Roman" w:hAnsi="Times New Roman"/>
          <w:color w:val="auto"/>
          <w:spacing w:val="-4"/>
          <w:sz w:val="28"/>
          <w:szCs w:val="28"/>
          <w:lang w:val="en-SG"/>
        </w:rPr>
        <w:t xml:space="preserve"> </w:t>
      </w:r>
      <w:r w:rsidRPr="003E2E8E">
        <w:rPr>
          <w:rFonts w:ascii="Times New Roman" w:hAnsi="Times New Roman"/>
          <w:color w:val="auto"/>
          <w:spacing w:val="-4"/>
          <w:sz w:val="28"/>
          <w:szCs w:val="28"/>
          <w:lang w:val="en-SG"/>
        </w:rPr>
        <w:t xml:space="preserve">phê duyệt sau </w:t>
      </w:r>
      <w:r w:rsidR="00612A4B">
        <w:rPr>
          <w:rFonts w:ascii="Times New Roman" w:hAnsi="Times New Roman"/>
          <w:color w:val="auto"/>
          <w:spacing w:val="-4"/>
          <w:sz w:val="28"/>
          <w:szCs w:val="28"/>
          <w:lang w:val="en-SG"/>
        </w:rPr>
        <w:t>ngày</w:t>
      </w:r>
      <w:r w:rsidRPr="003E2E8E">
        <w:rPr>
          <w:rFonts w:ascii="Times New Roman" w:hAnsi="Times New Roman"/>
          <w:color w:val="auto"/>
          <w:spacing w:val="-4"/>
          <w:sz w:val="28"/>
          <w:szCs w:val="28"/>
          <w:lang w:val="en-SG"/>
        </w:rPr>
        <w:t xml:space="preserve"> có hiệu lực của Nghị định số 68/2019/NĐ-CP:</w:t>
      </w:r>
    </w:p>
    <w:p w:rsidR="00FD54F3" w:rsidRPr="003E2E8E" w:rsidRDefault="00FD54F3" w:rsidP="00B20228">
      <w:pPr>
        <w:numPr>
          <w:ilvl w:val="0"/>
          <w:numId w:val="16"/>
        </w:numPr>
        <w:tabs>
          <w:tab w:val="left" w:pos="851"/>
        </w:tabs>
        <w:spacing w:before="120" w:line="320" w:lineRule="exact"/>
        <w:ind w:left="0" w:firstLine="567"/>
        <w:jc w:val="both"/>
        <w:rPr>
          <w:rFonts w:ascii="Times New Roman" w:hAnsi="Times New Roman"/>
          <w:color w:val="auto"/>
          <w:sz w:val="28"/>
          <w:szCs w:val="28"/>
          <w:lang w:val="en-SG"/>
        </w:rPr>
      </w:pPr>
      <w:r w:rsidRPr="003E2E8E">
        <w:rPr>
          <w:rFonts w:ascii="Times New Roman" w:hAnsi="Times New Roman"/>
          <w:color w:val="auto"/>
          <w:sz w:val="28"/>
          <w:szCs w:val="28"/>
          <w:lang w:val="en-SG"/>
        </w:rPr>
        <w:t xml:space="preserve">Trường hợp gói thầu đã sử dụng, vận dụng định mức xây dựng theo </w:t>
      </w:r>
      <w:r w:rsidR="00652B10" w:rsidRPr="003E2E8E">
        <w:rPr>
          <w:rFonts w:ascii="Times New Roman" w:hAnsi="Times New Roman"/>
          <w:color w:val="auto"/>
          <w:sz w:val="28"/>
          <w:szCs w:val="28"/>
          <w:lang w:val="en-SG"/>
        </w:rPr>
        <w:t>quy định tạ</w:t>
      </w:r>
      <w:r w:rsidR="009D1AB7" w:rsidRPr="003E2E8E">
        <w:rPr>
          <w:rFonts w:ascii="Times New Roman" w:hAnsi="Times New Roman"/>
          <w:color w:val="auto"/>
          <w:sz w:val="28"/>
          <w:szCs w:val="28"/>
          <w:lang w:val="en-SG"/>
        </w:rPr>
        <w:t>i N</w:t>
      </w:r>
      <w:r w:rsidR="00652B10" w:rsidRPr="003E2E8E">
        <w:rPr>
          <w:rFonts w:ascii="Times New Roman" w:hAnsi="Times New Roman"/>
          <w:color w:val="auto"/>
          <w:sz w:val="28"/>
          <w:szCs w:val="28"/>
          <w:lang w:val="en-SG"/>
        </w:rPr>
        <w:t>ghị định số 32/2015/NĐ-CP để xác định giá gói thầu</w:t>
      </w:r>
      <w:r w:rsidR="00837B54" w:rsidRPr="003E2E8E">
        <w:rPr>
          <w:rFonts w:ascii="Times New Roman" w:hAnsi="Times New Roman"/>
          <w:color w:val="auto"/>
          <w:sz w:val="28"/>
          <w:szCs w:val="28"/>
          <w:lang w:val="en-SG"/>
        </w:rPr>
        <w:t xml:space="preserve"> xây dựng</w:t>
      </w:r>
      <w:r w:rsidR="009D1AB7" w:rsidRPr="003E2E8E">
        <w:rPr>
          <w:rFonts w:ascii="Times New Roman" w:hAnsi="Times New Roman"/>
          <w:color w:val="auto"/>
          <w:sz w:val="28"/>
          <w:szCs w:val="28"/>
          <w:lang w:val="en-SG"/>
        </w:rPr>
        <w:t>,</w:t>
      </w:r>
      <w:r w:rsidR="00652B10" w:rsidRPr="003E2E8E">
        <w:rPr>
          <w:rFonts w:ascii="Times New Roman" w:hAnsi="Times New Roman"/>
          <w:color w:val="auto"/>
          <w:sz w:val="28"/>
          <w:szCs w:val="28"/>
          <w:lang w:val="en-SG"/>
        </w:rPr>
        <w:t xml:space="preserve"> đã lựa chọn được nhà thầ</w:t>
      </w:r>
      <w:r w:rsidR="009D1AB7" w:rsidRPr="003E2E8E">
        <w:rPr>
          <w:rFonts w:ascii="Times New Roman" w:hAnsi="Times New Roman"/>
          <w:color w:val="auto"/>
          <w:sz w:val="28"/>
          <w:szCs w:val="28"/>
          <w:lang w:val="en-SG"/>
        </w:rPr>
        <w:t xml:space="preserve">u và </w:t>
      </w:r>
      <w:r w:rsidR="00652B10" w:rsidRPr="003E2E8E">
        <w:rPr>
          <w:rFonts w:ascii="Times New Roman" w:hAnsi="Times New Roman"/>
          <w:color w:val="auto"/>
          <w:sz w:val="28"/>
          <w:szCs w:val="28"/>
          <w:lang w:val="en-SG"/>
        </w:rPr>
        <w:t xml:space="preserve">đã ký kết hợp đồng xây dựng trước </w:t>
      </w:r>
      <w:r w:rsidR="00612A4B">
        <w:rPr>
          <w:rFonts w:ascii="Times New Roman" w:hAnsi="Times New Roman"/>
          <w:color w:val="auto"/>
          <w:sz w:val="28"/>
          <w:szCs w:val="28"/>
          <w:lang w:val="en-SG"/>
        </w:rPr>
        <w:t>ngày</w:t>
      </w:r>
      <w:r w:rsidR="00652B10" w:rsidRPr="003E2E8E">
        <w:rPr>
          <w:rFonts w:ascii="Times New Roman" w:hAnsi="Times New Roman"/>
          <w:color w:val="auto"/>
          <w:sz w:val="28"/>
          <w:szCs w:val="28"/>
          <w:lang w:val="en-SG"/>
        </w:rPr>
        <w:t xml:space="preserve"> Thông tư này có hiệu lực thì thực hiện theo nội dung hợp đồng đã ký kết.</w:t>
      </w:r>
    </w:p>
    <w:p w:rsidR="00652B10" w:rsidRPr="00612A4B" w:rsidRDefault="00652B10" w:rsidP="00B20228">
      <w:pPr>
        <w:numPr>
          <w:ilvl w:val="0"/>
          <w:numId w:val="16"/>
        </w:numPr>
        <w:tabs>
          <w:tab w:val="left" w:pos="851"/>
        </w:tabs>
        <w:spacing w:before="120" w:line="320" w:lineRule="exact"/>
        <w:ind w:left="0" w:firstLine="567"/>
        <w:jc w:val="both"/>
        <w:rPr>
          <w:rFonts w:ascii="Times New Roman" w:hAnsi="Times New Roman"/>
          <w:color w:val="auto"/>
          <w:spacing w:val="-4"/>
          <w:sz w:val="28"/>
          <w:szCs w:val="28"/>
          <w:lang w:val="en-SG"/>
        </w:rPr>
      </w:pPr>
      <w:r w:rsidRPr="00612A4B">
        <w:rPr>
          <w:rFonts w:ascii="Times New Roman" w:hAnsi="Times New Roman"/>
          <w:color w:val="auto"/>
          <w:spacing w:val="-4"/>
          <w:sz w:val="28"/>
          <w:szCs w:val="28"/>
          <w:lang w:val="en-SG"/>
        </w:rPr>
        <w:t>Trường hợ</w:t>
      </w:r>
      <w:r w:rsidR="009D1AB7" w:rsidRPr="00612A4B">
        <w:rPr>
          <w:rFonts w:ascii="Times New Roman" w:hAnsi="Times New Roman"/>
          <w:color w:val="auto"/>
          <w:spacing w:val="-4"/>
          <w:sz w:val="28"/>
          <w:szCs w:val="28"/>
          <w:lang w:val="en-SG"/>
        </w:rPr>
        <w:t>p</w:t>
      </w:r>
      <w:r w:rsidRPr="00612A4B">
        <w:rPr>
          <w:rFonts w:ascii="Times New Roman" w:hAnsi="Times New Roman"/>
          <w:color w:val="auto"/>
          <w:spacing w:val="-4"/>
          <w:sz w:val="28"/>
          <w:szCs w:val="28"/>
          <w:lang w:val="en-SG"/>
        </w:rPr>
        <w:t xml:space="preserve"> gói thầu</w:t>
      </w:r>
      <w:r w:rsidR="00837B54" w:rsidRPr="00612A4B">
        <w:rPr>
          <w:rFonts w:ascii="Times New Roman" w:hAnsi="Times New Roman"/>
          <w:color w:val="auto"/>
          <w:spacing w:val="-4"/>
          <w:sz w:val="28"/>
          <w:szCs w:val="28"/>
          <w:lang w:val="en-SG"/>
        </w:rPr>
        <w:t xml:space="preserve"> xây dựng</w:t>
      </w:r>
      <w:r w:rsidRPr="00612A4B">
        <w:rPr>
          <w:rFonts w:ascii="Times New Roman" w:hAnsi="Times New Roman"/>
          <w:color w:val="auto"/>
          <w:spacing w:val="-4"/>
          <w:sz w:val="28"/>
          <w:szCs w:val="28"/>
          <w:lang w:val="en-SG"/>
        </w:rPr>
        <w:t xml:space="preserve"> </w:t>
      </w:r>
      <w:r w:rsidR="00380263" w:rsidRPr="00612A4B">
        <w:rPr>
          <w:rFonts w:ascii="Times New Roman" w:hAnsi="Times New Roman"/>
          <w:color w:val="auto"/>
          <w:spacing w:val="-4"/>
          <w:sz w:val="28"/>
          <w:szCs w:val="28"/>
          <w:lang w:val="en-SG"/>
        </w:rPr>
        <w:t xml:space="preserve">chưa thực hiện lựa chọn nhà thầu hoặc đang thực hiện lựa chọn nhà thầu trước </w:t>
      </w:r>
      <w:r w:rsidR="00612A4B" w:rsidRPr="00612A4B">
        <w:rPr>
          <w:rFonts w:ascii="Times New Roman" w:hAnsi="Times New Roman"/>
          <w:color w:val="auto"/>
          <w:spacing w:val="-4"/>
          <w:sz w:val="28"/>
          <w:szCs w:val="28"/>
          <w:lang w:val="en-SG"/>
        </w:rPr>
        <w:t>ngày</w:t>
      </w:r>
      <w:r w:rsidR="00380263" w:rsidRPr="00612A4B">
        <w:rPr>
          <w:rFonts w:ascii="Times New Roman" w:hAnsi="Times New Roman"/>
          <w:color w:val="auto"/>
          <w:spacing w:val="-4"/>
          <w:sz w:val="28"/>
          <w:szCs w:val="28"/>
          <w:lang w:val="en-SG"/>
        </w:rPr>
        <w:t xml:space="preserve"> có hiệu lực của Thông tư này thì áp dụng định mức xây dựng ban hành tại Thông tư này để cập nhật giá gói thầu</w:t>
      </w:r>
      <w:r w:rsidR="00837B54" w:rsidRPr="00612A4B">
        <w:rPr>
          <w:rFonts w:ascii="Times New Roman" w:hAnsi="Times New Roman"/>
          <w:color w:val="auto"/>
          <w:spacing w:val="-4"/>
          <w:sz w:val="28"/>
          <w:szCs w:val="28"/>
          <w:lang w:val="en-SG"/>
        </w:rPr>
        <w:t xml:space="preserve"> xây dựng</w:t>
      </w:r>
      <w:r w:rsidR="00380263" w:rsidRPr="00612A4B">
        <w:rPr>
          <w:rFonts w:ascii="Times New Roman" w:hAnsi="Times New Roman"/>
          <w:color w:val="auto"/>
          <w:spacing w:val="-4"/>
          <w:sz w:val="28"/>
          <w:szCs w:val="28"/>
          <w:lang w:val="en-SG"/>
        </w:rPr>
        <w:t>.</w:t>
      </w:r>
    </w:p>
    <w:p w:rsidR="00380263" w:rsidRPr="00550531" w:rsidRDefault="00380263" w:rsidP="00B20228">
      <w:pPr>
        <w:numPr>
          <w:ilvl w:val="0"/>
          <w:numId w:val="15"/>
        </w:numPr>
        <w:tabs>
          <w:tab w:val="left" w:pos="851"/>
        </w:tabs>
        <w:spacing w:before="120" w:line="320" w:lineRule="exact"/>
        <w:ind w:left="0" w:firstLine="567"/>
        <w:jc w:val="both"/>
        <w:rPr>
          <w:rFonts w:ascii="Times New Roman" w:hAnsi="Times New Roman"/>
          <w:color w:val="auto"/>
          <w:sz w:val="28"/>
          <w:szCs w:val="28"/>
          <w:lang w:val="en-SG"/>
        </w:rPr>
      </w:pPr>
      <w:r w:rsidRPr="00550531">
        <w:rPr>
          <w:rFonts w:ascii="Times New Roman" w:hAnsi="Times New Roman"/>
          <w:color w:val="auto"/>
          <w:sz w:val="28"/>
          <w:szCs w:val="28"/>
          <w:lang w:val="en-SG"/>
        </w:rPr>
        <w:t xml:space="preserve">Đối với hợp đồng xây dựng theo đơn giá điều chỉnh đã được ký kết trước </w:t>
      </w:r>
      <w:r w:rsidR="00612A4B">
        <w:rPr>
          <w:rFonts w:ascii="Times New Roman" w:hAnsi="Times New Roman"/>
          <w:color w:val="auto"/>
          <w:sz w:val="28"/>
          <w:szCs w:val="28"/>
          <w:lang w:val="en-SG"/>
        </w:rPr>
        <w:t>ngày</w:t>
      </w:r>
      <w:r w:rsidRPr="00550531">
        <w:rPr>
          <w:rFonts w:ascii="Times New Roman" w:hAnsi="Times New Roman"/>
          <w:color w:val="auto"/>
          <w:sz w:val="28"/>
          <w:szCs w:val="28"/>
          <w:lang w:val="en-SG"/>
        </w:rPr>
        <w:t xml:space="preserve"> có hiệu lực của Thông tư này thì việc điều chỉnh giá hợp đồng căn cứ nội dung đã ký kết </w:t>
      </w:r>
      <w:r w:rsidR="003E3212" w:rsidRPr="00550531">
        <w:rPr>
          <w:rFonts w:ascii="Times New Roman" w:hAnsi="Times New Roman"/>
          <w:color w:val="auto"/>
          <w:sz w:val="28"/>
          <w:szCs w:val="28"/>
          <w:lang w:val="en-SG"/>
        </w:rPr>
        <w:t>và các quy định pháp luật áp dụng cho hợp đồng để thực hiện.</w:t>
      </w:r>
    </w:p>
    <w:p w:rsidR="00FB2D4F" w:rsidRDefault="007A6AED" w:rsidP="00B20228">
      <w:pPr>
        <w:spacing w:before="120" w:line="320" w:lineRule="exact"/>
        <w:ind w:firstLine="567"/>
        <w:rPr>
          <w:rFonts w:ascii="Times New Roman" w:hAnsi="Times New Roman"/>
          <w:color w:val="auto"/>
          <w:sz w:val="28"/>
          <w:szCs w:val="28"/>
          <w:lang w:val="en-US"/>
        </w:rPr>
      </w:pPr>
      <w:r w:rsidRPr="00FD6872">
        <w:rPr>
          <w:rFonts w:ascii="Times New Roman" w:hAnsi="Times New Roman"/>
          <w:b/>
          <w:bCs/>
          <w:color w:val="auto"/>
          <w:sz w:val="28"/>
          <w:szCs w:val="28"/>
          <w:lang w:val="en-US"/>
        </w:rPr>
        <w:t xml:space="preserve">Điều </w:t>
      </w:r>
      <w:r w:rsidR="007C1B06">
        <w:rPr>
          <w:rFonts w:ascii="Times New Roman" w:hAnsi="Times New Roman"/>
          <w:b/>
          <w:bCs/>
          <w:color w:val="auto"/>
          <w:sz w:val="28"/>
          <w:szCs w:val="28"/>
          <w:lang w:val="en-US"/>
        </w:rPr>
        <w:t>4</w:t>
      </w:r>
      <w:r w:rsidRPr="00FB2D4F">
        <w:rPr>
          <w:rFonts w:ascii="Times New Roman" w:hAnsi="Times New Roman"/>
          <w:b/>
          <w:bCs/>
          <w:color w:val="auto"/>
          <w:sz w:val="28"/>
          <w:szCs w:val="28"/>
          <w:lang w:val="en-US"/>
        </w:rPr>
        <w:t xml:space="preserve">. </w:t>
      </w:r>
      <w:r w:rsidR="00FB2D4F" w:rsidRPr="00FB2D4F">
        <w:rPr>
          <w:rFonts w:ascii="Times New Roman" w:hAnsi="Times New Roman"/>
          <w:b/>
          <w:bCs/>
          <w:color w:val="auto"/>
          <w:sz w:val="28"/>
          <w:szCs w:val="28"/>
          <w:lang w:val="en-US"/>
        </w:rPr>
        <w:t>Hiệu lực thi hành</w:t>
      </w:r>
    </w:p>
    <w:p w:rsidR="006030AE" w:rsidRDefault="009E748D" w:rsidP="00B20228">
      <w:pPr>
        <w:spacing w:before="120" w:after="120" w:line="320" w:lineRule="exact"/>
        <w:ind w:firstLine="567"/>
        <w:rPr>
          <w:rFonts w:ascii="Times New Roman" w:hAnsi="Times New Roman" w:cs="Times New Roman"/>
          <w:color w:val="auto"/>
          <w:sz w:val="28"/>
          <w:szCs w:val="20"/>
          <w:lang w:val="en-SG"/>
        </w:rPr>
      </w:pPr>
      <w:r w:rsidRPr="00FD6872">
        <w:rPr>
          <w:rFonts w:ascii="Times New Roman" w:hAnsi="Times New Roman" w:cs="Times New Roman"/>
          <w:color w:val="auto"/>
          <w:sz w:val="28"/>
          <w:szCs w:val="20"/>
        </w:rPr>
        <w:t xml:space="preserve">Thông tư này có hiệu lực thi hành từ </w:t>
      </w:r>
      <w:r w:rsidRPr="007E0CBE">
        <w:rPr>
          <w:rFonts w:ascii="Times New Roman" w:hAnsi="Times New Roman" w:cs="Times New Roman"/>
          <w:color w:val="auto"/>
          <w:sz w:val="28"/>
          <w:szCs w:val="20"/>
        </w:rPr>
        <w:t xml:space="preserve">ngày </w:t>
      </w:r>
      <w:r w:rsidR="002022D4" w:rsidRPr="007E0CBE">
        <w:rPr>
          <w:rFonts w:ascii="Times New Roman" w:hAnsi="Times New Roman" w:cs="Times New Roman"/>
          <w:color w:val="auto"/>
          <w:sz w:val="28"/>
          <w:szCs w:val="20"/>
          <w:lang w:val="en-SG"/>
        </w:rPr>
        <w:t>1</w:t>
      </w:r>
      <w:r w:rsidR="00550531">
        <w:rPr>
          <w:rFonts w:ascii="Times New Roman" w:hAnsi="Times New Roman" w:cs="Times New Roman"/>
          <w:color w:val="auto"/>
          <w:sz w:val="28"/>
          <w:szCs w:val="20"/>
          <w:lang w:val="en-SG"/>
        </w:rPr>
        <w:t>5</w:t>
      </w:r>
      <w:r w:rsidR="00E50F24" w:rsidRPr="007E0CBE">
        <w:rPr>
          <w:rFonts w:ascii="Times New Roman" w:hAnsi="Times New Roman" w:cs="Times New Roman"/>
          <w:color w:val="auto"/>
          <w:sz w:val="28"/>
          <w:szCs w:val="20"/>
          <w:lang w:val="en-SG"/>
        </w:rPr>
        <w:t xml:space="preserve"> </w:t>
      </w:r>
      <w:r w:rsidRPr="007E0CBE">
        <w:rPr>
          <w:rFonts w:ascii="Times New Roman" w:hAnsi="Times New Roman" w:cs="Times New Roman"/>
          <w:color w:val="auto"/>
          <w:sz w:val="28"/>
          <w:szCs w:val="20"/>
        </w:rPr>
        <w:t xml:space="preserve">tháng </w:t>
      </w:r>
      <w:r w:rsidR="002022D4" w:rsidRPr="007E0CBE">
        <w:rPr>
          <w:rFonts w:ascii="Times New Roman" w:hAnsi="Times New Roman" w:cs="Times New Roman"/>
          <w:color w:val="auto"/>
          <w:sz w:val="28"/>
          <w:szCs w:val="20"/>
          <w:lang w:val="en-US"/>
        </w:rPr>
        <w:t xml:space="preserve">2 </w:t>
      </w:r>
      <w:r w:rsidRPr="007E0CBE">
        <w:rPr>
          <w:rFonts w:ascii="Times New Roman" w:hAnsi="Times New Roman" w:cs="Times New Roman"/>
          <w:color w:val="auto"/>
          <w:sz w:val="28"/>
          <w:szCs w:val="20"/>
        </w:rPr>
        <w:t xml:space="preserve">năm </w:t>
      </w:r>
      <w:r w:rsidR="008E0255">
        <w:rPr>
          <w:rFonts w:ascii="Times New Roman" w:hAnsi="Times New Roman" w:cs="Times New Roman"/>
          <w:color w:val="auto"/>
          <w:sz w:val="28"/>
          <w:szCs w:val="20"/>
          <w:lang w:val="en-US"/>
        </w:rPr>
        <w:t>202</w:t>
      </w:r>
      <w:r w:rsidR="008817FD">
        <w:rPr>
          <w:rFonts w:ascii="Times New Roman" w:hAnsi="Times New Roman" w:cs="Times New Roman"/>
          <w:color w:val="auto"/>
          <w:sz w:val="28"/>
          <w:szCs w:val="20"/>
          <w:lang w:val="en-US"/>
        </w:rPr>
        <w:t>0</w:t>
      </w:r>
      <w:r w:rsidRPr="007E0CBE">
        <w:rPr>
          <w:rFonts w:ascii="Times New Roman" w:hAnsi="Times New Roman" w:cs="Times New Roman"/>
          <w:color w:val="auto"/>
          <w:sz w:val="28"/>
          <w:szCs w:val="20"/>
          <w:lang w:val="en-SG"/>
        </w:rPr>
        <w:t>.</w:t>
      </w:r>
    </w:p>
    <w:tbl>
      <w:tblPr>
        <w:tblW w:w="9214" w:type="dxa"/>
        <w:tblInd w:w="108" w:type="dxa"/>
        <w:tblLook w:val="04A0"/>
      </w:tblPr>
      <w:tblGrid>
        <w:gridCol w:w="5103"/>
        <w:gridCol w:w="4111"/>
      </w:tblGrid>
      <w:tr w:rsidR="00194A26" w:rsidRPr="00761C14" w:rsidTr="00B20228">
        <w:trPr>
          <w:trHeight w:val="706"/>
        </w:trPr>
        <w:tc>
          <w:tcPr>
            <w:tcW w:w="5103" w:type="dxa"/>
          </w:tcPr>
          <w:p w:rsidR="00194A26" w:rsidRPr="00381678" w:rsidRDefault="00194A26" w:rsidP="00381678">
            <w:pPr>
              <w:rPr>
                <w:rFonts w:ascii="Times New Roman" w:hAnsi="Times New Roman" w:cs="Times New Roman"/>
                <w:b/>
                <w:i/>
                <w:lang w:val="it-IT"/>
              </w:rPr>
            </w:pPr>
            <w:r w:rsidRPr="00381678">
              <w:rPr>
                <w:rFonts w:ascii="Times New Roman" w:hAnsi="Times New Roman" w:cs="Times New Roman"/>
                <w:b/>
                <w:i/>
                <w:lang w:val="it-IT"/>
              </w:rPr>
              <w:t>Nơi nhận:</w:t>
            </w:r>
          </w:p>
          <w:p w:rsidR="00194A26" w:rsidRPr="00381678" w:rsidRDefault="00194A26" w:rsidP="00381678">
            <w:pPr>
              <w:rPr>
                <w:rFonts w:ascii="Times New Roman" w:hAnsi="Times New Roman" w:cs="Times New Roman"/>
                <w:sz w:val="22"/>
                <w:shd w:val="clear" w:color="auto" w:fill="FFFFFF"/>
                <w:lang w:val="it-IT"/>
              </w:rPr>
            </w:pPr>
            <w:r w:rsidRPr="00381678">
              <w:rPr>
                <w:rFonts w:ascii="Times New Roman" w:hAnsi="Times New Roman" w:cs="Times New Roman"/>
                <w:sz w:val="22"/>
                <w:shd w:val="clear" w:color="auto" w:fill="FFFFFF"/>
                <w:lang w:val="it-IT"/>
              </w:rPr>
              <w:t>- Thủ tướng, các Phó Thủ tướng Chính phủ;</w:t>
            </w:r>
            <w:r w:rsidRPr="00381678">
              <w:rPr>
                <w:rFonts w:ascii="Times New Roman" w:hAnsi="Times New Roman" w:cs="Times New Roman"/>
                <w:sz w:val="22"/>
                <w:shd w:val="clear" w:color="auto" w:fill="FFFFFF"/>
                <w:lang w:val="it-IT"/>
              </w:rPr>
              <w:br/>
              <w:t>- Các Bộ, cơ quan ngang Bộ, cơ quan thuộc Chính phủ;</w:t>
            </w:r>
            <w:r w:rsidRPr="00381678">
              <w:rPr>
                <w:rFonts w:ascii="Times New Roman" w:hAnsi="Times New Roman" w:cs="Times New Roman"/>
                <w:sz w:val="22"/>
                <w:shd w:val="clear" w:color="auto" w:fill="FFFFFF"/>
                <w:lang w:val="it-IT"/>
              </w:rPr>
              <w:br/>
              <w:t>- HĐND, UBND các tỉnh, thành phố trực thuộc TW;</w:t>
            </w:r>
            <w:r w:rsidRPr="00381678">
              <w:rPr>
                <w:rFonts w:ascii="Times New Roman" w:hAnsi="Times New Roman" w:cs="Times New Roman"/>
                <w:sz w:val="22"/>
                <w:shd w:val="clear" w:color="auto" w:fill="FFFFFF"/>
                <w:lang w:val="it-IT"/>
              </w:rPr>
              <w:br/>
              <w:t>- Văn phòng Trung ương và các Ban của Đảng;</w:t>
            </w:r>
            <w:r w:rsidRPr="00381678">
              <w:rPr>
                <w:rFonts w:ascii="Times New Roman" w:hAnsi="Times New Roman" w:cs="Times New Roman"/>
                <w:sz w:val="22"/>
                <w:shd w:val="clear" w:color="auto" w:fill="FFFFFF"/>
                <w:lang w:val="it-IT"/>
              </w:rPr>
              <w:br/>
              <w:t>- Văn phòng Quốc hội;</w:t>
            </w:r>
            <w:r w:rsidRPr="00381678">
              <w:rPr>
                <w:rFonts w:ascii="Times New Roman" w:hAnsi="Times New Roman" w:cs="Times New Roman"/>
                <w:sz w:val="22"/>
                <w:shd w:val="clear" w:color="auto" w:fill="FFFFFF"/>
                <w:lang w:val="it-IT"/>
              </w:rPr>
              <w:br/>
              <w:t>- Văn phòng Chủ tịch nước;</w:t>
            </w:r>
            <w:r w:rsidRPr="00381678">
              <w:rPr>
                <w:rFonts w:ascii="Times New Roman" w:hAnsi="Times New Roman" w:cs="Times New Roman"/>
                <w:sz w:val="22"/>
                <w:shd w:val="clear" w:color="auto" w:fill="FFFFFF"/>
                <w:lang w:val="it-IT"/>
              </w:rPr>
              <w:br/>
              <w:t>- Viện Kiểm sát nhân dân tối cao;</w:t>
            </w:r>
            <w:r w:rsidRPr="00381678">
              <w:rPr>
                <w:rFonts w:ascii="Times New Roman" w:hAnsi="Times New Roman" w:cs="Times New Roman"/>
                <w:sz w:val="22"/>
                <w:shd w:val="clear" w:color="auto" w:fill="FFFFFF"/>
                <w:lang w:val="it-IT"/>
              </w:rPr>
              <w:br/>
              <w:t>- Tòa án nhân dân tối cao;</w:t>
            </w:r>
            <w:r w:rsidRPr="00381678">
              <w:rPr>
                <w:rFonts w:ascii="Times New Roman" w:hAnsi="Times New Roman" w:cs="Times New Roman"/>
                <w:sz w:val="22"/>
                <w:shd w:val="clear" w:color="auto" w:fill="FFFFFF"/>
                <w:lang w:val="it-IT"/>
              </w:rPr>
              <w:br/>
              <w:t>- Kiểm toán nhà nước;</w:t>
            </w:r>
            <w:r w:rsidRPr="00381678">
              <w:rPr>
                <w:rFonts w:ascii="Times New Roman" w:hAnsi="Times New Roman" w:cs="Times New Roman"/>
                <w:sz w:val="22"/>
                <w:shd w:val="clear" w:color="auto" w:fill="FFFFFF"/>
                <w:lang w:val="it-IT"/>
              </w:rPr>
              <w:br/>
              <w:t>- Hội đồng dân tộc của Quốc hội;</w:t>
            </w:r>
            <w:r w:rsidRPr="00381678">
              <w:rPr>
                <w:rFonts w:ascii="Times New Roman" w:hAnsi="Times New Roman" w:cs="Times New Roman"/>
                <w:sz w:val="22"/>
                <w:shd w:val="clear" w:color="auto" w:fill="FFFFFF"/>
                <w:lang w:val="it-IT"/>
              </w:rPr>
              <w:br/>
              <w:t>- Cơ quan Trung ương của các đoàn thể;</w:t>
            </w:r>
            <w:r w:rsidRPr="00381678">
              <w:rPr>
                <w:rFonts w:ascii="Times New Roman" w:hAnsi="Times New Roman" w:cs="Times New Roman"/>
                <w:sz w:val="22"/>
                <w:shd w:val="clear" w:color="auto" w:fill="FFFFFF"/>
                <w:lang w:val="it-IT"/>
              </w:rPr>
              <w:br/>
              <w:t>- Cục Kiểm tra văn bản QPPL (Bộ Tư pháp);</w:t>
            </w:r>
          </w:p>
          <w:p w:rsidR="00194A26" w:rsidRPr="00381678" w:rsidRDefault="00194A26" w:rsidP="00B20228">
            <w:pPr>
              <w:rPr>
                <w:rFonts w:ascii="Times New Roman" w:hAnsi="Times New Roman" w:cs="Times New Roman"/>
                <w:sz w:val="22"/>
                <w:lang w:val="it-IT"/>
              </w:rPr>
            </w:pPr>
            <w:r w:rsidRPr="00381678">
              <w:rPr>
                <w:rFonts w:ascii="Times New Roman" w:hAnsi="Times New Roman" w:cs="Times New Roman"/>
                <w:sz w:val="22"/>
                <w:shd w:val="clear" w:color="auto" w:fill="FFFFFF"/>
                <w:lang w:val="it-IT"/>
              </w:rPr>
              <w:t>- Uỷ ban Dân tộc;</w:t>
            </w:r>
            <w:r w:rsidRPr="00381678">
              <w:rPr>
                <w:rFonts w:ascii="Times New Roman" w:hAnsi="Times New Roman" w:cs="Times New Roman"/>
                <w:sz w:val="22"/>
                <w:shd w:val="clear" w:color="auto" w:fill="FFFFFF"/>
                <w:lang w:val="it-IT"/>
              </w:rPr>
              <w:br/>
              <w:t>- Sở Xây dựng các tỉnh, thành phố trực thuộc TW;</w:t>
            </w:r>
            <w:r w:rsidRPr="00381678">
              <w:rPr>
                <w:rFonts w:ascii="Times New Roman" w:hAnsi="Times New Roman" w:cs="Times New Roman"/>
                <w:sz w:val="22"/>
                <w:shd w:val="clear" w:color="auto" w:fill="FFFFFF"/>
                <w:lang w:val="it-IT"/>
              </w:rPr>
              <w:br/>
              <w:t>- Công báo, Website Chính phủ; Website Bộ Xây dựng;</w:t>
            </w:r>
            <w:r w:rsidRPr="00381678">
              <w:rPr>
                <w:rFonts w:ascii="Times New Roman" w:hAnsi="Times New Roman" w:cs="Times New Roman"/>
                <w:sz w:val="22"/>
                <w:shd w:val="clear" w:color="auto" w:fill="FFFFFF"/>
                <w:lang w:val="it-IT"/>
              </w:rPr>
              <w:br/>
              <w:t>- Bộ Xây dựng: Bộ trưởng, Thứ trưởng, các đơn vị thuộc và trực thuộc Bộ;</w:t>
            </w:r>
            <w:r w:rsidRPr="00381678">
              <w:rPr>
                <w:rFonts w:ascii="Times New Roman" w:hAnsi="Times New Roman" w:cs="Times New Roman"/>
                <w:sz w:val="22"/>
                <w:shd w:val="clear" w:color="auto" w:fill="FFFFFF"/>
                <w:lang w:val="it-IT"/>
              </w:rPr>
              <w:br/>
              <w:t>- Lưu: VP, PC, KTXD(100b).</w:t>
            </w:r>
          </w:p>
        </w:tc>
        <w:tc>
          <w:tcPr>
            <w:tcW w:w="4111" w:type="dxa"/>
          </w:tcPr>
          <w:p w:rsidR="00194A26" w:rsidRPr="00381678" w:rsidRDefault="00194A26" w:rsidP="00381678">
            <w:pPr>
              <w:jc w:val="center"/>
              <w:rPr>
                <w:rFonts w:ascii="Times New Roman" w:hAnsi="Times New Roman" w:cs="Times New Roman"/>
                <w:b/>
                <w:sz w:val="28"/>
                <w:szCs w:val="20"/>
                <w:lang w:val="it-IT"/>
              </w:rPr>
            </w:pPr>
            <w:r w:rsidRPr="00381678">
              <w:rPr>
                <w:rFonts w:ascii="Times New Roman" w:hAnsi="Times New Roman" w:cs="Times New Roman"/>
                <w:b/>
                <w:sz w:val="28"/>
                <w:szCs w:val="20"/>
                <w:lang w:val="it-IT"/>
              </w:rPr>
              <w:t>KT. BỘ TRƯỞNG</w:t>
            </w:r>
          </w:p>
          <w:p w:rsidR="00194A26" w:rsidRPr="00381678" w:rsidRDefault="00194A26" w:rsidP="00381678">
            <w:pPr>
              <w:jc w:val="center"/>
              <w:rPr>
                <w:rFonts w:ascii="Times New Roman" w:hAnsi="Times New Roman" w:cs="Times New Roman"/>
                <w:b/>
                <w:sz w:val="28"/>
                <w:szCs w:val="20"/>
                <w:lang w:val="it-IT"/>
              </w:rPr>
            </w:pPr>
            <w:r w:rsidRPr="00381678">
              <w:rPr>
                <w:rFonts w:ascii="Times New Roman" w:hAnsi="Times New Roman" w:cs="Times New Roman"/>
                <w:b/>
                <w:sz w:val="28"/>
                <w:szCs w:val="20"/>
                <w:lang w:val="it-IT"/>
              </w:rPr>
              <w:t>THỨ TRƯỞNG</w:t>
            </w:r>
          </w:p>
          <w:p w:rsidR="00194A26" w:rsidRPr="00381678" w:rsidRDefault="00194A26" w:rsidP="00381678">
            <w:pPr>
              <w:jc w:val="center"/>
              <w:rPr>
                <w:rFonts w:ascii="Times New Roman" w:hAnsi="Times New Roman" w:cs="Times New Roman"/>
                <w:b/>
                <w:sz w:val="28"/>
                <w:szCs w:val="20"/>
                <w:lang w:val="it-IT"/>
              </w:rPr>
            </w:pPr>
          </w:p>
          <w:p w:rsidR="00194A26" w:rsidRPr="00381678" w:rsidRDefault="00194A26" w:rsidP="00381678">
            <w:pPr>
              <w:jc w:val="center"/>
              <w:rPr>
                <w:rFonts w:ascii="Times New Roman" w:hAnsi="Times New Roman" w:cs="Times New Roman"/>
                <w:b/>
                <w:sz w:val="28"/>
                <w:szCs w:val="20"/>
                <w:lang w:val="it-IT"/>
              </w:rPr>
            </w:pPr>
          </w:p>
          <w:p w:rsidR="00194A26" w:rsidRPr="00381678" w:rsidRDefault="00194A26" w:rsidP="00381678">
            <w:pPr>
              <w:jc w:val="center"/>
              <w:rPr>
                <w:rFonts w:ascii="Times New Roman" w:hAnsi="Times New Roman" w:cs="Times New Roman"/>
                <w:b/>
                <w:sz w:val="28"/>
                <w:szCs w:val="20"/>
                <w:lang w:val="it-IT"/>
              </w:rPr>
            </w:pPr>
          </w:p>
          <w:p w:rsidR="00194A26" w:rsidRPr="00381678" w:rsidRDefault="00194A26" w:rsidP="00381678">
            <w:pPr>
              <w:jc w:val="center"/>
              <w:rPr>
                <w:rFonts w:ascii="Times New Roman" w:hAnsi="Times New Roman" w:cs="Times New Roman"/>
                <w:b/>
                <w:sz w:val="28"/>
                <w:szCs w:val="20"/>
                <w:lang w:val="it-IT"/>
              </w:rPr>
            </w:pPr>
          </w:p>
          <w:p w:rsidR="00194A26" w:rsidRPr="00381678" w:rsidRDefault="00194A26" w:rsidP="00381678">
            <w:pPr>
              <w:jc w:val="center"/>
              <w:rPr>
                <w:rFonts w:ascii="Times New Roman" w:hAnsi="Times New Roman" w:cs="Times New Roman"/>
                <w:b/>
                <w:sz w:val="28"/>
                <w:szCs w:val="20"/>
                <w:lang w:val="it-IT"/>
              </w:rPr>
            </w:pPr>
          </w:p>
          <w:p w:rsidR="00194A26" w:rsidRPr="00381678" w:rsidRDefault="00194A26" w:rsidP="00381678">
            <w:pPr>
              <w:jc w:val="center"/>
              <w:rPr>
                <w:rFonts w:ascii="Times New Roman" w:hAnsi="Times New Roman" w:cs="Times New Roman"/>
                <w:b/>
                <w:sz w:val="28"/>
                <w:szCs w:val="20"/>
                <w:lang w:val="it-IT"/>
              </w:rPr>
            </w:pPr>
          </w:p>
          <w:p w:rsidR="00194A26" w:rsidRPr="00381678" w:rsidRDefault="00194A26" w:rsidP="00381678">
            <w:pPr>
              <w:jc w:val="center"/>
              <w:rPr>
                <w:rFonts w:ascii="Times New Roman" w:hAnsi="Times New Roman" w:cs="Times New Roman"/>
                <w:b/>
                <w:sz w:val="28"/>
                <w:szCs w:val="20"/>
                <w:lang w:val="it-IT"/>
              </w:rPr>
            </w:pPr>
          </w:p>
          <w:p w:rsidR="00194A26" w:rsidRPr="00381678" w:rsidRDefault="00194A26" w:rsidP="00381678">
            <w:pPr>
              <w:jc w:val="center"/>
              <w:rPr>
                <w:rFonts w:ascii="Times New Roman" w:hAnsi="Times New Roman" w:cs="Times New Roman"/>
                <w:sz w:val="28"/>
                <w:szCs w:val="20"/>
                <w:lang w:val="it-IT"/>
              </w:rPr>
            </w:pPr>
            <w:r w:rsidRPr="00381678">
              <w:rPr>
                <w:rFonts w:ascii="Times New Roman" w:hAnsi="Times New Roman" w:cs="Times New Roman"/>
                <w:b/>
                <w:sz w:val="28"/>
                <w:szCs w:val="20"/>
                <w:lang w:val="it-IT"/>
              </w:rPr>
              <w:t>Bùi Phạm Khánh</w:t>
            </w:r>
          </w:p>
        </w:tc>
      </w:tr>
    </w:tbl>
    <w:p w:rsidR="00DC65BF" w:rsidRPr="00761C14" w:rsidRDefault="00DC65BF" w:rsidP="00B20228">
      <w:pPr>
        <w:spacing w:line="360" w:lineRule="auto"/>
        <w:rPr>
          <w:rFonts w:ascii="Calibri" w:hAnsi="Calibri"/>
          <w:b/>
          <w:color w:val="auto"/>
          <w:sz w:val="28"/>
          <w:szCs w:val="28"/>
          <w:lang w:val="en-US"/>
        </w:rPr>
      </w:pPr>
    </w:p>
    <w:sectPr w:rsidR="00DC65BF" w:rsidRPr="00761C14" w:rsidSect="00B20228">
      <w:footerReference w:type="default" r:id="rId8"/>
      <w:pgSz w:w="11906" w:h="16838" w:code="9"/>
      <w:pgMar w:top="1247" w:right="1134" w:bottom="993" w:left="1701" w:header="454" w:footer="2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A66" w:rsidRDefault="00FB5A66" w:rsidP="004C71DA">
      <w:r>
        <w:separator/>
      </w:r>
    </w:p>
  </w:endnote>
  <w:endnote w:type="continuationSeparator" w:id="1">
    <w:p w:rsidR="00FB5A66" w:rsidRDefault="00FB5A66" w:rsidP="004C7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21002A87" w:usb1="80000000" w:usb2="00000008" w:usb3="00000000" w:csb0="000101FF" w:csb1="00000000"/>
  </w:font>
  <w:font w:name="FrankRuehl">
    <w:panose1 w:val="020E05030601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28" w:rsidRPr="00B20228" w:rsidRDefault="00B20228">
    <w:pPr>
      <w:pStyle w:val="Footer"/>
      <w:jc w:val="center"/>
      <w:rPr>
        <w:rFonts w:ascii="Times New Roman" w:hAnsi="Times New Roman" w:cs="Times New Roman"/>
        <w:sz w:val="26"/>
        <w:szCs w:val="26"/>
      </w:rPr>
    </w:pPr>
    <w:r w:rsidRPr="00B20228">
      <w:rPr>
        <w:rFonts w:ascii="Times New Roman" w:hAnsi="Times New Roman" w:cs="Times New Roman"/>
        <w:sz w:val="26"/>
        <w:szCs w:val="26"/>
      </w:rPr>
      <w:fldChar w:fldCharType="begin"/>
    </w:r>
    <w:r w:rsidRPr="00B20228">
      <w:rPr>
        <w:rFonts w:ascii="Times New Roman" w:hAnsi="Times New Roman" w:cs="Times New Roman"/>
        <w:sz w:val="26"/>
        <w:szCs w:val="26"/>
      </w:rPr>
      <w:instrText xml:space="preserve"> PAGE   \* MERGEFORMAT </w:instrText>
    </w:r>
    <w:r w:rsidRPr="00B20228">
      <w:rPr>
        <w:rFonts w:ascii="Times New Roman" w:hAnsi="Times New Roman" w:cs="Times New Roman"/>
        <w:sz w:val="26"/>
        <w:szCs w:val="26"/>
      </w:rPr>
      <w:fldChar w:fldCharType="separate"/>
    </w:r>
    <w:r w:rsidR="00C628CF">
      <w:rPr>
        <w:rFonts w:ascii="Times New Roman" w:hAnsi="Times New Roman" w:cs="Times New Roman"/>
        <w:noProof/>
        <w:sz w:val="26"/>
        <w:szCs w:val="26"/>
      </w:rPr>
      <w:t>1</w:t>
    </w:r>
    <w:r w:rsidRPr="00B20228">
      <w:rPr>
        <w:rFonts w:ascii="Times New Roman" w:hAnsi="Times New Roman" w:cs="Times New Roman"/>
        <w:noProof/>
        <w:sz w:val="26"/>
        <w:szCs w:val="26"/>
      </w:rPr>
      <w:fldChar w:fldCharType="end"/>
    </w:r>
  </w:p>
  <w:p w:rsidR="004C460A" w:rsidRPr="00761C14" w:rsidRDefault="004C460A">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A66" w:rsidRDefault="00FB5A66" w:rsidP="004C71DA">
      <w:r>
        <w:separator/>
      </w:r>
    </w:p>
  </w:footnote>
  <w:footnote w:type="continuationSeparator" w:id="1">
    <w:p w:rsidR="00FB5A66" w:rsidRDefault="00FB5A66" w:rsidP="004C7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7">
    <w:nsid w:val="0000000F"/>
    <w:multiLevelType w:val="multilevel"/>
    <w:tmpl w:val="0000000E"/>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abstractNum>
  <w:abstractNum w:abstractNumId="12">
    <w:nsid w:val="080C5B49"/>
    <w:multiLevelType w:val="hybridMultilevel"/>
    <w:tmpl w:val="639242C8"/>
    <w:lvl w:ilvl="0" w:tplc="D3E81D2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7FA5C4C"/>
    <w:multiLevelType w:val="hybridMultilevel"/>
    <w:tmpl w:val="54CCA194"/>
    <w:lvl w:ilvl="0" w:tplc="20000017">
      <w:start w:val="1"/>
      <w:numFmt w:val="lowerLetter"/>
      <w:lvlText w:val="%1)"/>
      <w:lvlJc w:val="left"/>
      <w:pPr>
        <w:ind w:left="1647" w:hanging="360"/>
      </w:pPr>
    </w:lvl>
    <w:lvl w:ilvl="1" w:tplc="20000019" w:tentative="1">
      <w:start w:val="1"/>
      <w:numFmt w:val="lowerLetter"/>
      <w:lvlText w:val="%2."/>
      <w:lvlJc w:val="left"/>
      <w:pPr>
        <w:ind w:left="2367" w:hanging="360"/>
      </w:pPr>
    </w:lvl>
    <w:lvl w:ilvl="2" w:tplc="2000001B" w:tentative="1">
      <w:start w:val="1"/>
      <w:numFmt w:val="lowerRoman"/>
      <w:lvlText w:val="%3."/>
      <w:lvlJc w:val="right"/>
      <w:pPr>
        <w:ind w:left="3087" w:hanging="180"/>
      </w:pPr>
    </w:lvl>
    <w:lvl w:ilvl="3" w:tplc="2000000F" w:tentative="1">
      <w:start w:val="1"/>
      <w:numFmt w:val="decimal"/>
      <w:lvlText w:val="%4."/>
      <w:lvlJc w:val="left"/>
      <w:pPr>
        <w:ind w:left="3807" w:hanging="360"/>
      </w:pPr>
    </w:lvl>
    <w:lvl w:ilvl="4" w:tplc="20000019" w:tentative="1">
      <w:start w:val="1"/>
      <w:numFmt w:val="lowerLetter"/>
      <w:lvlText w:val="%5."/>
      <w:lvlJc w:val="left"/>
      <w:pPr>
        <w:ind w:left="4527" w:hanging="360"/>
      </w:pPr>
    </w:lvl>
    <w:lvl w:ilvl="5" w:tplc="2000001B" w:tentative="1">
      <w:start w:val="1"/>
      <w:numFmt w:val="lowerRoman"/>
      <w:lvlText w:val="%6."/>
      <w:lvlJc w:val="right"/>
      <w:pPr>
        <w:ind w:left="5247" w:hanging="180"/>
      </w:pPr>
    </w:lvl>
    <w:lvl w:ilvl="6" w:tplc="2000000F" w:tentative="1">
      <w:start w:val="1"/>
      <w:numFmt w:val="decimal"/>
      <w:lvlText w:val="%7."/>
      <w:lvlJc w:val="left"/>
      <w:pPr>
        <w:ind w:left="5967" w:hanging="360"/>
      </w:pPr>
    </w:lvl>
    <w:lvl w:ilvl="7" w:tplc="20000019" w:tentative="1">
      <w:start w:val="1"/>
      <w:numFmt w:val="lowerLetter"/>
      <w:lvlText w:val="%8."/>
      <w:lvlJc w:val="left"/>
      <w:pPr>
        <w:ind w:left="6687" w:hanging="360"/>
      </w:pPr>
    </w:lvl>
    <w:lvl w:ilvl="8" w:tplc="2000001B" w:tentative="1">
      <w:start w:val="1"/>
      <w:numFmt w:val="lowerRoman"/>
      <w:lvlText w:val="%9."/>
      <w:lvlJc w:val="right"/>
      <w:pPr>
        <w:ind w:left="7407" w:hanging="180"/>
      </w:pPr>
    </w:lvl>
  </w:abstractNum>
  <w:abstractNum w:abstractNumId="14">
    <w:nsid w:val="2EF94328"/>
    <w:multiLevelType w:val="hybridMultilevel"/>
    <w:tmpl w:val="CAF467C4"/>
    <w:lvl w:ilvl="0" w:tplc="8FD4249C">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332F4EB6"/>
    <w:multiLevelType w:val="multilevel"/>
    <w:tmpl w:val="A9DCD94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375505FB"/>
    <w:multiLevelType w:val="hybridMultilevel"/>
    <w:tmpl w:val="08E8319E"/>
    <w:lvl w:ilvl="0" w:tplc="840E924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nsid w:val="60817B52"/>
    <w:multiLevelType w:val="hybridMultilevel"/>
    <w:tmpl w:val="B260BCE2"/>
    <w:lvl w:ilvl="0" w:tplc="D256EE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13"/>
  </w:num>
  <w:num w:numId="17">
    <w:abstractNumId w:val="15"/>
  </w:num>
  <w:num w:numId="18">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60074D"/>
    <w:rsid w:val="00000364"/>
    <w:rsid w:val="00001779"/>
    <w:rsid w:val="00002E5A"/>
    <w:rsid w:val="00004818"/>
    <w:rsid w:val="00004E0F"/>
    <w:rsid w:val="00006E5D"/>
    <w:rsid w:val="000070B6"/>
    <w:rsid w:val="000072AA"/>
    <w:rsid w:val="00007EFD"/>
    <w:rsid w:val="000100D5"/>
    <w:rsid w:val="00010368"/>
    <w:rsid w:val="00012427"/>
    <w:rsid w:val="00013BAD"/>
    <w:rsid w:val="00023915"/>
    <w:rsid w:val="00025DA0"/>
    <w:rsid w:val="00031F13"/>
    <w:rsid w:val="00031F24"/>
    <w:rsid w:val="00034694"/>
    <w:rsid w:val="00034BEE"/>
    <w:rsid w:val="00037796"/>
    <w:rsid w:val="00040325"/>
    <w:rsid w:val="00041DE0"/>
    <w:rsid w:val="00042769"/>
    <w:rsid w:val="000476C7"/>
    <w:rsid w:val="00047B2A"/>
    <w:rsid w:val="00050193"/>
    <w:rsid w:val="000529CF"/>
    <w:rsid w:val="00053943"/>
    <w:rsid w:val="0005553F"/>
    <w:rsid w:val="00055BBF"/>
    <w:rsid w:val="00056850"/>
    <w:rsid w:val="00056A27"/>
    <w:rsid w:val="00061206"/>
    <w:rsid w:val="00061C4A"/>
    <w:rsid w:val="0006320C"/>
    <w:rsid w:val="00066EFB"/>
    <w:rsid w:val="0006765D"/>
    <w:rsid w:val="00067E56"/>
    <w:rsid w:val="000705B6"/>
    <w:rsid w:val="0007114A"/>
    <w:rsid w:val="00071210"/>
    <w:rsid w:val="000718FC"/>
    <w:rsid w:val="00075199"/>
    <w:rsid w:val="00075C38"/>
    <w:rsid w:val="00076891"/>
    <w:rsid w:val="0008091F"/>
    <w:rsid w:val="0008123B"/>
    <w:rsid w:val="000814E6"/>
    <w:rsid w:val="00083917"/>
    <w:rsid w:val="00083F54"/>
    <w:rsid w:val="00084ACA"/>
    <w:rsid w:val="00084E95"/>
    <w:rsid w:val="000922A3"/>
    <w:rsid w:val="0009445C"/>
    <w:rsid w:val="000954AA"/>
    <w:rsid w:val="000973C1"/>
    <w:rsid w:val="00097887"/>
    <w:rsid w:val="000A0DC0"/>
    <w:rsid w:val="000A1780"/>
    <w:rsid w:val="000A1822"/>
    <w:rsid w:val="000A294C"/>
    <w:rsid w:val="000A2F4E"/>
    <w:rsid w:val="000B07B2"/>
    <w:rsid w:val="000B1AE4"/>
    <w:rsid w:val="000B2BAC"/>
    <w:rsid w:val="000B3C5D"/>
    <w:rsid w:val="000B3D04"/>
    <w:rsid w:val="000B3ED0"/>
    <w:rsid w:val="000B6407"/>
    <w:rsid w:val="000B74FF"/>
    <w:rsid w:val="000C08F2"/>
    <w:rsid w:val="000C4002"/>
    <w:rsid w:val="000C44F8"/>
    <w:rsid w:val="000C55A0"/>
    <w:rsid w:val="000C733A"/>
    <w:rsid w:val="000D0C10"/>
    <w:rsid w:val="000D3135"/>
    <w:rsid w:val="000D64C1"/>
    <w:rsid w:val="000E2BB6"/>
    <w:rsid w:val="000E3007"/>
    <w:rsid w:val="000E3666"/>
    <w:rsid w:val="000E38F8"/>
    <w:rsid w:val="000E3BCB"/>
    <w:rsid w:val="000E42E0"/>
    <w:rsid w:val="000E572D"/>
    <w:rsid w:val="000E7538"/>
    <w:rsid w:val="000F0DBF"/>
    <w:rsid w:val="000F2342"/>
    <w:rsid w:val="000F2A2A"/>
    <w:rsid w:val="000F54B1"/>
    <w:rsid w:val="000F5AD7"/>
    <w:rsid w:val="000F6372"/>
    <w:rsid w:val="00100E58"/>
    <w:rsid w:val="00103B26"/>
    <w:rsid w:val="001041EE"/>
    <w:rsid w:val="00104469"/>
    <w:rsid w:val="00104BDA"/>
    <w:rsid w:val="001052F5"/>
    <w:rsid w:val="00107429"/>
    <w:rsid w:val="001101EB"/>
    <w:rsid w:val="00110552"/>
    <w:rsid w:val="001120B6"/>
    <w:rsid w:val="001141F8"/>
    <w:rsid w:val="001166BF"/>
    <w:rsid w:val="00116B4D"/>
    <w:rsid w:val="00116BB8"/>
    <w:rsid w:val="0011784F"/>
    <w:rsid w:val="00120129"/>
    <w:rsid w:val="00120A18"/>
    <w:rsid w:val="001213CF"/>
    <w:rsid w:val="00121D74"/>
    <w:rsid w:val="00122F06"/>
    <w:rsid w:val="0012323D"/>
    <w:rsid w:val="001259E7"/>
    <w:rsid w:val="001270E6"/>
    <w:rsid w:val="00131264"/>
    <w:rsid w:val="001318B3"/>
    <w:rsid w:val="00132A73"/>
    <w:rsid w:val="00134531"/>
    <w:rsid w:val="0014139B"/>
    <w:rsid w:val="00141653"/>
    <w:rsid w:val="00142058"/>
    <w:rsid w:val="0014274D"/>
    <w:rsid w:val="0014288B"/>
    <w:rsid w:val="00142E1E"/>
    <w:rsid w:val="00142F54"/>
    <w:rsid w:val="00143EDB"/>
    <w:rsid w:val="001465C9"/>
    <w:rsid w:val="001468EB"/>
    <w:rsid w:val="00147942"/>
    <w:rsid w:val="00153F9B"/>
    <w:rsid w:val="0015594C"/>
    <w:rsid w:val="00156071"/>
    <w:rsid w:val="001566FF"/>
    <w:rsid w:val="00161CD9"/>
    <w:rsid w:val="00164B5B"/>
    <w:rsid w:val="001650B4"/>
    <w:rsid w:val="00166555"/>
    <w:rsid w:val="001666F3"/>
    <w:rsid w:val="00166BD2"/>
    <w:rsid w:val="001710F3"/>
    <w:rsid w:val="001715B3"/>
    <w:rsid w:val="0017263C"/>
    <w:rsid w:val="00172811"/>
    <w:rsid w:val="00173E21"/>
    <w:rsid w:val="001749C8"/>
    <w:rsid w:val="001751D3"/>
    <w:rsid w:val="00176681"/>
    <w:rsid w:val="0018193A"/>
    <w:rsid w:val="00183B36"/>
    <w:rsid w:val="001860EB"/>
    <w:rsid w:val="00191998"/>
    <w:rsid w:val="001920B4"/>
    <w:rsid w:val="00192ED0"/>
    <w:rsid w:val="00193D08"/>
    <w:rsid w:val="00193EDB"/>
    <w:rsid w:val="00194A26"/>
    <w:rsid w:val="00195C8B"/>
    <w:rsid w:val="001974E8"/>
    <w:rsid w:val="001975D9"/>
    <w:rsid w:val="00197729"/>
    <w:rsid w:val="0019799A"/>
    <w:rsid w:val="001A0182"/>
    <w:rsid w:val="001A20DA"/>
    <w:rsid w:val="001A288A"/>
    <w:rsid w:val="001A5B65"/>
    <w:rsid w:val="001A6315"/>
    <w:rsid w:val="001A633F"/>
    <w:rsid w:val="001B1BE6"/>
    <w:rsid w:val="001B2061"/>
    <w:rsid w:val="001B2865"/>
    <w:rsid w:val="001B471B"/>
    <w:rsid w:val="001B5633"/>
    <w:rsid w:val="001B5F5C"/>
    <w:rsid w:val="001B6CCD"/>
    <w:rsid w:val="001C088E"/>
    <w:rsid w:val="001C1309"/>
    <w:rsid w:val="001C1587"/>
    <w:rsid w:val="001C4663"/>
    <w:rsid w:val="001C46CF"/>
    <w:rsid w:val="001C5B97"/>
    <w:rsid w:val="001C6354"/>
    <w:rsid w:val="001C6A26"/>
    <w:rsid w:val="001D0991"/>
    <w:rsid w:val="001D12B3"/>
    <w:rsid w:val="001D35F5"/>
    <w:rsid w:val="001D4801"/>
    <w:rsid w:val="001D6FEF"/>
    <w:rsid w:val="001E09A0"/>
    <w:rsid w:val="001E0D8C"/>
    <w:rsid w:val="001E36D3"/>
    <w:rsid w:val="001E5B5D"/>
    <w:rsid w:val="001E60B9"/>
    <w:rsid w:val="001F0F3C"/>
    <w:rsid w:val="001F1112"/>
    <w:rsid w:val="001F1D06"/>
    <w:rsid w:val="001F6153"/>
    <w:rsid w:val="001F6A82"/>
    <w:rsid w:val="0020084B"/>
    <w:rsid w:val="0020116F"/>
    <w:rsid w:val="00201DAB"/>
    <w:rsid w:val="002022D4"/>
    <w:rsid w:val="002044B2"/>
    <w:rsid w:val="00204A37"/>
    <w:rsid w:val="00204AF8"/>
    <w:rsid w:val="00205C6E"/>
    <w:rsid w:val="002062CA"/>
    <w:rsid w:val="0020654D"/>
    <w:rsid w:val="00207BD4"/>
    <w:rsid w:val="0021079C"/>
    <w:rsid w:val="002110DC"/>
    <w:rsid w:val="00211775"/>
    <w:rsid w:val="00212151"/>
    <w:rsid w:val="002121C4"/>
    <w:rsid w:val="0021224C"/>
    <w:rsid w:val="0021236B"/>
    <w:rsid w:val="002133A5"/>
    <w:rsid w:val="002135BF"/>
    <w:rsid w:val="002139DA"/>
    <w:rsid w:val="00215BC2"/>
    <w:rsid w:val="00216C95"/>
    <w:rsid w:val="00216DB2"/>
    <w:rsid w:val="00220D92"/>
    <w:rsid w:val="00221E8D"/>
    <w:rsid w:val="0022223D"/>
    <w:rsid w:val="00224D06"/>
    <w:rsid w:val="002275BB"/>
    <w:rsid w:val="00227CFD"/>
    <w:rsid w:val="0023240F"/>
    <w:rsid w:val="002325F2"/>
    <w:rsid w:val="00232EFC"/>
    <w:rsid w:val="00233DEB"/>
    <w:rsid w:val="0023544F"/>
    <w:rsid w:val="002361C9"/>
    <w:rsid w:val="00236766"/>
    <w:rsid w:val="00242EF7"/>
    <w:rsid w:val="00243D13"/>
    <w:rsid w:val="002473B8"/>
    <w:rsid w:val="00251453"/>
    <w:rsid w:val="00251881"/>
    <w:rsid w:val="002521CB"/>
    <w:rsid w:val="00252386"/>
    <w:rsid w:val="00253EF3"/>
    <w:rsid w:val="0025460A"/>
    <w:rsid w:val="00257282"/>
    <w:rsid w:val="002626DD"/>
    <w:rsid w:val="00263E6F"/>
    <w:rsid w:val="002757B4"/>
    <w:rsid w:val="00276741"/>
    <w:rsid w:val="0027753F"/>
    <w:rsid w:val="002779F3"/>
    <w:rsid w:val="00280B32"/>
    <w:rsid w:val="0028153F"/>
    <w:rsid w:val="00283EF3"/>
    <w:rsid w:val="00284C4B"/>
    <w:rsid w:val="0028722C"/>
    <w:rsid w:val="00287F2B"/>
    <w:rsid w:val="00291780"/>
    <w:rsid w:val="002920ED"/>
    <w:rsid w:val="002930F6"/>
    <w:rsid w:val="002940D4"/>
    <w:rsid w:val="00294683"/>
    <w:rsid w:val="00294C34"/>
    <w:rsid w:val="00296759"/>
    <w:rsid w:val="00297239"/>
    <w:rsid w:val="00297F56"/>
    <w:rsid w:val="002A0098"/>
    <w:rsid w:val="002A1BCB"/>
    <w:rsid w:val="002A321E"/>
    <w:rsid w:val="002A3ACE"/>
    <w:rsid w:val="002A3EC6"/>
    <w:rsid w:val="002A4C79"/>
    <w:rsid w:val="002A544E"/>
    <w:rsid w:val="002A66BA"/>
    <w:rsid w:val="002A6B68"/>
    <w:rsid w:val="002A71C0"/>
    <w:rsid w:val="002A7EB3"/>
    <w:rsid w:val="002B12F3"/>
    <w:rsid w:val="002B2E8A"/>
    <w:rsid w:val="002C370E"/>
    <w:rsid w:val="002C49FC"/>
    <w:rsid w:val="002C7402"/>
    <w:rsid w:val="002D31CA"/>
    <w:rsid w:val="002E100D"/>
    <w:rsid w:val="002E10F1"/>
    <w:rsid w:val="002E1306"/>
    <w:rsid w:val="002E20CE"/>
    <w:rsid w:val="002E4385"/>
    <w:rsid w:val="002E4821"/>
    <w:rsid w:val="002E484B"/>
    <w:rsid w:val="002E5351"/>
    <w:rsid w:val="002E5474"/>
    <w:rsid w:val="002F0435"/>
    <w:rsid w:val="002F0D91"/>
    <w:rsid w:val="002F2639"/>
    <w:rsid w:val="002F2B58"/>
    <w:rsid w:val="002F3302"/>
    <w:rsid w:val="002F410D"/>
    <w:rsid w:val="002F456E"/>
    <w:rsid w:val="002F45B8"/>
    <w:rsid w:val="002F49C9"/>
    <w:rsid w:val="002F6740"/>
    <w:rsid w:val="0030054D"/>
    <w:rsid w:val="00301F23"/>
    <w:rsid w:val="00302FCD"/>
    <w:rsid w:val="00304674"/>
    <w:rsid w:val="00306BF8"/>
    <w:rsid w:val="003075C3"/>
    <w:rsid w:val="00310DCC"/>
    <w:rsid w:val="00311620"/>
    <w:rsid w:val="00312DAB"/>
    <w:rsid w:val="003141D7"/>
    <w:rsid w:val="00320F1C"/>
    <w:rsid w:val="003234BB"/>
    <w:rsid w:val="003239E7"/>
    <w:rsid w:val="00325194"/>
    <w:rsid w:val="003300FB"/>
    <w:rsid w:val="00330BD7"/>
    <w:rsid w:val="003311D5"/>
    <w:rsid w:val="00332E8D"/>
    <w:rsid w:val="00333180"/>
    <w:rsid w:val="00333D2E"/>
    <w:rsid w:val="003341E1"/>
    <w:rsid w:val="003360BF"/>
    <w:rsid w:val="003367C0"/>
    <w:rsid w:val="00337FE4"/>
    <w:rsid w:val="00344EFB"/>
    <w:rsid w:val="00346D7E"/>
    <w:rsid w:val="003473AF"/>
    <w:rsid w:val="00347692"/>
    <w:rsid w:val="00350078"/>
    <w:rsid w:val="003516DF"/>
    <w:rsid w:val="00351FDF"/>
    <w:rsid w:val="003521CD"/>
    <w:rsid w:val="0035464D"/>
    <w:rsid w:val="003554CF"/>
    <w:rsid w:val="00356A7F"/>
    <w:rsid w:val="00357F41"/>
    <w:rsid w:val="0036194A"/>
    <w:rsid w:val="003627CF"/>
    <w:rsid w:val="00362CE0"/>
    <w:rsid w:val="00366D0C"/>
    <w:rsid w:val="00370268"/>
    <w:rsid w:val="00370A49"/>
    <w:rsid w:val="0037286C"/>
    <w:rsid w:val="0037354B"/>
    <w:rsid w:val="003754B9"/>
    <w:rsid w:val="00377B11"/>
    <w:rsid w:val="00377ED8"/>
    <w:rsid w:val="003800E9"/>
    <w:rsid w:val="00380171"/>
    <w:rsid w:val="00380263"/>
    <w:rsid w:val="00380E1D"/>
    <w:rsid w:val="00381678"/>
    <w:rsid w:val="00382073"/>
    <w:rsid w:val="003835E1"/>
    <w:rsid w:val="003841B7"/>
    <w:rsid w:val="0038498A"/>
    <w:rsid w:val="003859C3"/>
    <w:rsid w:val="00387775"/>
    <w:rsid w:val="00390E6B"/>
    <w:rsid w:val="003930CC"/>
    <w:rsid w:val="00396E71"/>
    <w:rsid w:val="003976B1"/>
    <w:rsid w:val="003A0B4A"/>
    <w:rsid w:val="003A1957"/>
    <w:rsid w:val="003A4D78"/>
    <w:rsid w:val="003A6DAC"/>
    <w:rsid w:val="003A7359"/>
    <w:rsid w:val="003A7DC4"/>
    <w:rsid w:val="003B0F01"/>
    <w:rsid w:val="003B1378"/>
    <w:rsid w:val="003B4A30"/>
    <w:rsid w:val="003B5D1C"/>
    <w:rsid w:val="003B5D77"/>
    <w:rsid w:val="003C1001"/>
    <w:rsid w:val="003C1820"/>
    <w:rsid w:val="003C3A92"/>
    <w:rsid w:val="003C7B2E"/>
    <w:rsid w:val="003C7E9C"/>
    <w:rsid w:val="003D0F8A"/>
    <w:rsid w:val="003D2561"/>
    <w:rsid w:val="003D31CB"/>
    <w:rsid w:val="003D334E"/>
    <w:rsid w:val="003D37C5"/>
    <w:rsid w:val="003D41C3"/>
    <w:rsid w:val="003D484E"/>
    <w:rsid w:val="003D545E"/>
    <w:rsid w:val="003D54D6"/>
    <w:rsid w:val="003D5574"/>
    <w:rsid w:val="003E07EB"/>
    <w:rsid w:val="003E1523"/>
    <w:rsid w:val="003E1AAE"/>
    <w:rsid w:val="003E23DC"/>
    <w:rsid w:val="003E2736"/>
    <w:rsid w:val="003E2E8E"/>
    <w:rsid w:val="003E3212"/>
    <w:rsid w:val="003E3C1A"/>
    <w:rsid w:val="003E7513"/>
    <w:rsid w:val="003E7738"/>
    <w:rsid w:val="003F03BB"/>
    <w:rsid w:val="003F0567"/>
    <w:rsid w:val="003F18B9"/>
    <w:rsid w:val="003F1DE4"/>
    <w:rsid w:val="003F47F8"/>
    <w:rsid w:val="003F5451"/>
    <w:rsid w:val="003F562F"/>
    <w:rsid w:val="003F6C78"/>
    <w:rsid w:val="003F7DF4"/>
    <w:rsid w:val="00400732"/>
    <w:rsid w:val="00405472"/>
    <w:rsid w:val="00406127"/>
    <w:rsid w:val="004074D1"/>
    <w:rsid w:val="00410557"/>
    <w:rsid w:val="00413BEB"/>
    <w:rsid w:val="004161ED"/>
    <w:rsid w:val="00417B10"/>
    <w:rsid w:val="00420DDD"/>
    <w:rsid w:val="00421247"/>
    <w:rsid w:val="004213A9"/>
    <w:rsid w:val="004275AE"/>
    <w:rsid w:val="00430332"/>
    <w:rsid w:val="00430B5F"/>
    <w:rsid w:val="00431624"/>
    <w:rsid w:val="00432335"/>
    <w:rsid w:val="00432CA7"/>
    <w:rsid w:val="004330BD"/>
    <w:rsid w:val="00434878"/>
    <w:rsid w:val="00434C0A"/>
    <w:rsid w:val="00434E28"/>
    <w:rsid w:val="0043547E"/>
    <w:rsid w:val="00435614"/>
    <w:rsid w:val="00435A8D"/>
    <w:rsid w:val="0043631E"/>
    <w:rsid w:val="00436B58"/>
    <w:rsid w:val="00436D2A"/>
    <w:rsid w:val="0044091C"/>
    <w:rsid w:val="0044163A"/>
    <w:rsid w:val="00443E08"/>
    <w:rsid w:val="00444DB5"/>
    <w:rsid w:val="00445C35"/>
    <w:rsid w:val="004479F2"/>
    <w:rsid w:val="00447CB2"/>
    <w:rsid w:val="0045048A"/>
    <w:rsid w:val="00455952"/>
    <w:rsid w:val="00455C5F"/>
    <w:rsid w:val="004565CD"/>
    <w:rsid w:val="004606F1"/>
    <w:rsid w:val="00460CE9"/>
    <w:rsid w:val="0046107B"/>
    <w:rsid w:val="004614C7"/>
    <w:rsid w:val="004638B5"/>
    <w:rsid w:val="00463D77"/>
    <w:rsid w:val="00466B26"/>
    <w:rsid w:val="00466F27"/>
    <w:rsid w:val="004704C0"/>
    <w:rsid w:val="00472597"/>
    <w:rsid w:val="00483955"/>
    <w:rsid w:val="0048652A"/>
    <w:rsid w:val="00486C10"/>
    <w:rsid w:val="00487AE7"/>
    <w:rsid w:val="00487F95"/>
    <w:rsid w:val="00490209"/>
    <w:rsid w:val="004909C0"/>
    <w:rsid w:val="00491035"/>
    <w:rsid w:val="004932C9"/>
    <w:rsid w:val="004937F9"/>
    <w:rsid w:val="0049478E"/>
    <w:rsid w:val="00495088"/>
    <w:rsid w:val="0049514F"/>
    <w:rsid w:val="0049532E"/>
    <w:rsid w:val="00496987"/>
    <w:rsid w:val="00496AD7"/>
    <w:rsid w:val="00497B07"/>
    <w:rsid w:val="004A1605"/>
    <w:rsid w:val="004A1738"/>
    <w:rsid w:val="004A1A89"/>
    <w:rsid w:val="004A3BEF"/>
    <w:rsid w:val="004A4B69"/>
    <w:rsid w:val="004A56F0"/>
    <w:rsid w:val="004B02D2"/>
    <w:rsid w:val="004B085F"/>
    <w:rsid w:val="004B36D1"/>
    <w:rsid w:val="004B391E"/>
    <w:rsid w:val="004B4689"/>
    <w:rsid w:val="004B4AC0"/>
    <w:rsid w:val="004B5E2D"/>
    <w:rsid w:val="004B7CB1"/>
    <w:rsid w:val="004C1996"/>
    <w:rsid w:val="004C1C9C"/>
    <w:rsid w:val="004C460A"/>
    <w:rsid w:val="004C49BC"/>
    <w:rsid w:val="004C4B5C"/>
    <w:rsid w:val="004C4E8F"/>
    <w:rsid w:val="004C71DA"/>
    <w:rsid w:val="004C73B3"/>
    <w:rsid w:val="004D02F9"/>
    <w:rsid w:val="004D0403"/>
    <w:rsid w:val="004D2D47"/>
    <w:rsid w:val="004D32B4"/>
    <w:rsid w:val="004D47B1"/>
    <w:rsid w:val="004D4CE6"/>
    <w:rsid w:val="004D6934"/>
    <w:rsid w:val="004D6FFC"/>
    <w:rsid w:val="004D745D"/>
    <w:rsid w:val="004E070F"/>
    <w:rsid w:val="004E0893"/>
    <w:rsid w:val="004E0ECE"/>
    <w:rsid w:val="004E1AED"/>
    <w:rsid w:val="004E25AD"/>
    <w:rsid w:val="004E4361"/>
    <w:rsid w:val="004E5D31"/>
    <w:rsid w:val="004E6FDA"/>
    <w:rsid w:val="004F2A72"/>
    <w:rsid w:val="004F682F"/>
    <w:rsid w:val="0050052F"/>
    <w:rsid w:val="005018F1"/>
    <w:rsid w:val="00507BA9"/>
    <w:rsid w:val="00512691"/>
    <w:rsid w:val="00512A84"/>
    <w:rsid w:val="00512D84"/>
    <w:rsid w:val="005135CB"/>
    <w:rsid w:val="005153F4"/>
    <w:rsid w:val="005161B5"/>
    <w:rsid w:val="005175AA"/>
    <w:rsid w:val="00520199"/>
    <w:rsid w:val="00521B25"/>
    <w:rsid w:val="00522A65"/>
    <w:rsid w:val="00523112"/>
    <w:rsid w:val="005266A5"/>
    <w:rsid w:val="00526FE1"/>
    <w:rsid w:val="00527777"/>
    <w:rsid w:val="005305D8"/>
    <w:rsid w:val="00530764"/>
    <w:rsid w:val="00531662"/>
    <w:rsid w:val="00532C73"/>
    <w:rsid w:val="005334AF"/>
    <w:rsid w:val="00534415"/>
    <w:rsid w:val="0053509E"/>
    <w:rsid w:val="00535604"/>
    <w:rsid w:val="005358F4"/>
    <w:rsid w:val="00536D85"/>
    <w:rsid w:val="0054024A"/>
    <w:rsid w:val="00540659"/>
    <w:rsid w:val="00540B58"/>
    <w:rsid w:val="00541AA8"/>
    <w:rsid w:val="00542B26"/>
    <w:rsid w:val="0054522B"/>
    <w:rsid w:val="00545C48"/>
    <w:rsid w:val="005464E4"/>
    <w:rsid w:val="00546CDE"/>
    <w:rsid w:val="00550531"/>
    <w:rsid w:val="0055079D"/>
    <w:rsid w:val="005514D8"/>
    <w:rsid w:val="00551DE4"/>
    <w:rsid w:val="0055204F"/>
    <w:rsid w:val="0055685F"/>
    <w:rsid w:val="00561D2A"/>
    <w:rsid w:val="00562253"/>
    <w:rsid w:val="00571155"/>
    <w:rsid w:val="0057116F"/>
    <w:rsid w:val="0057203B"/>
    <w:rsid w:val="005734B9"/>
    <w:rsid w:val="005736A0"/>
    <w:rsid w:val="00574C49"/>
    <w:rsid w:val="00574F05"/>
    <w:rsid w:val="00576E89"/>
    <w:rsid w:val="00580935"/>
    <w:rsid w:val="00581F04"/>
    <w:rsid w:val="00582109"/>
    <w:rsid w:val="00582960"/>
    <w:rsid w:val="00583273"/>
    <w:rsid w:val="00584032"/>
    <w:rsid w:val="00584B74"/>
    <w:rsid w:val="00585A6B"/>
    <w:rsid w:val="005862EC"/>
    <w:rsid w:val="005864E0"/>
    <w:rsid w:val="005871E5"/>
    <w:rsid w:val="005872D4"/>
    <w:rsid w:val="00587813"/>
    <w:rsid w:val="00587962"/>
    <w:rsid w:val="00592522"/>
    <w:rsid w:val="005942B0"/>
    <w:rsid w:val="00595E18"/>
    <w:rsid w:val="005961EB"/>
    <w:rsid w:val="00597286"/>
    <w:rsid w:val="005A067A"/>
    <w:rsid w:val="005A1EFB"/>
    <w:rsid w:val="005A2D3F"/>
    <w:rsid w:val="005A52A6"/>
    <w:rsid w:val="005A7B69"/>
    <w:rsid w:val="005B07AC"/>
    <w:rsid w:val="005B3352"/>
    <w:rsid w:val="005B4A92"/>
    <w:rsid w:val="005B7838"/>
    <w:rsid w:val="005C141E"/>
    <w:rsid w:val="005C1E0D"/>
    <w:rsid w:val="005C2D8F"/>
    <w:rsid w:val="005C335F"/>
    <w:rsid w:val="005C3486"/>
    <w:rsid w:val="005C3DF7"/>
    <w:rsid w:val="005C4DC0"/>
    <w:rsid w:val="005C7D2E"/>
    <w:rsid w:val="005C7F2F"/>
    <w:rsid w:val="005D16F3"/>
    <w:rsid w:val="005D2363"/>
    <w:rsid w:val="005D26D3"/>
    <w:rsid w:val="005D385F"/>
    <w:rsid w:val="005D3E0E"/>
    <w:rsid w:val="005D4FAD"/>
    <w:rsid w:val="005D5781"/>
    <w:rsid w:val="005D6041"/>
    <w:rsid w:val="005D7E70"/>
    <w:rsid w:val="005E0541"/>
    <w:rsid w:val="005E055D"/>
    <w:rsid w:val="005E221B"/>
    <w:rsid w:val="005E47A7"/>
    <w:rsid w:val="005E533D"/>
    <w:rsid w:val="005E55B6"/>
    <w:rsid w:val="005E645C"/>
    <w:rsid w:val="005E776B"/>
    <w:rsid w:val="005E7C59"/>
    <w:rsid w:val="005F1C0C"/>
    <w:rsid w:val="005F23EB"/>
    <w:rsid w:val="005F3D78"/>
    <w:rsid w:val="005F3DE8"/>
    <w:rsid w:val="005F6A3F"/>
    <w:rsid w:val="005F77A4"/>
    <w:rsid w:val="0060074D"/>
    <w:rsid w:val="00601DD0"/>
    <w:rsid w:val="006030AE"/>
    <w:rsid w:val="00603122"/>
    <w:rsid w:val="00603B99"/>
    <w:rsid w:val="00604309"/>
    <w:rsid w:val="006079FF"/>
    <w:rsid w:val="00611922"/>
    <w:rsid w:val="00611A6F"/>
    <w:rsid w:val="00612A4B"/>
    <w:rsid w:val="00612E8D"/>
    <w:rsid w:val="0061401C"/>
    <w:rsid w:val="006159E3"/>
    <w:rsid w:val="00616007"/>
    <w:rsid w:val="006163B5"/>
    <w:rsid w:val="00617FBD"/>
    <w:rsid w:val="00620B55"/>
    <w:rsid w:val="00620FCA"/>
    <w:rsid w:val="00621804"/>
    <w:rsid w:val="0062269D"/>
    <w:rsid w:val="00622FDB"/>
    <w:rsid w:val="006245B1"/>
    <w:rsid w:val="00626706"/>
    <w:rsid w:val="006269E1"/>
    <w:rsid w:val="00627E70"/>
    <w:rsid w:val="00630FA9"/>
    <w:rsid w:val="00631DC4"/>
    <w:rsid w:val="00636C52"/>
    <w:rsid w:val="00637234"/>
    <w:rsid w:val="006416A3"/>
    <w:rsid w:val="0064176E"/>
    <w:rsid w:val="006427FA"/>
    <w:rsid w:val="00644E63"/>
    <w:rsid w:val="00646307"/>
    <w:rsid w:val="00647243"/>
    <w:rsid w:val="00647254"/>
    <w:rsid w:val="0064796C"/>
    <w:rsid w:val="0065100E"/>
    <w:rsid w:val="00652B10"/>
    <w:rsid w:val="00652B61"/>
    <w:rsid w:val="00653901"/>
    <w:rsid w:val="00653E5E"/>
    <w:rsid w:val="0065570D"/>
    <w:rsid w:val="00656283"/>
    <w:rsid w:val="00660FD5"/>
    <w:rsid w:val="00661A8D"/>
    <w:rsid w:val="00662ABC"/>
    <w:rsid w:val="006635BE"/>
    <w:rsid w:val="00664957"/>
    <w:rsid w:val="00665402"/>
    <w:rsid w:val="006658A8"/>
    <w:rsid w:val="006704E4"/>
    <w:rsid w:val="006735A9"/>
    <w:rsid w:val="00673C55"/>
    <w:rsid w:val="0067445C"/>
    <w:rsid w:val="00675F23"/>
    <w:rsid w:val="0067639C"/>
    <w:rsid w:val="00677E5F"/>
    <w:rsid w:val="00680217"/>
    <w:rsid w:val="00682144"/>
    <w:rsid w:val="006823B2"/>
    <w:rsid w:val="00684315"/>
    <w:rsid w:val="006845AD"/>
    <w:rsid w:val="00684E68"/>
    <w:rsid w:val="00685E9E"/>
    <w:rsid w:val="006863B7"/>
    <w:rsid w:val="00691EAF"/>
    <w:rsid w:val="00692096"/>
    <w:rsid w:val="0069244F"/>
    <w:rsid w:val="006953FE"/>
    <w:rsid w:val="00695BAF"/>
    <w:rsid w:val="00695EC9"/>
    <w:rsid w:val="00696B4D"/>
    <w:rsid w:val="006A3BE4"/>
    <w:rsid w:val="006A4F37"/>
    <w:rsid w:val="006A7EEE"/>
    <w:rsid w:val="006B0E29"/>
    <w:rsid w:val="006B38AB"/>
    <w:rsid w:val="006B3CAC"/>
    <w:rsid w:val="006C015B"/>
    <w:rsid w:val="006C0363"/>
    <w:rsid w:val="006C1FA2"/>
    <w:rsid w:val="006C24BF"/>
    <w:rsid w:val="006C27C3"/>
    <w:rsid w:val="006C2CCF"/>
    <w:rsid w:val="006C3A26"/>
    <w:rsid w:val="006C3AE7"/>
    <w:rsid w:val="006C48F5"/>
    <w:rsid w:val="006C59B9"/>
    <w:rsid w:val="006C741C"/>
    <w:rsid w:val="006C7D49"/>
    <w:rsid w:val="006D0400"/>
    <w:rsid w:val="006D3A2B"/>
    <w:rsid w:val="006D61D3"/>
    <w:rsid w:val="006D67C8"/>
    <w:rsid w:val="006E3233"/>
    <w:rsid w:val="006E4103"/>
    <w:rsid w:val="006E6BB7"/>
    <w:rsid w:val="006E742D"/>
    <w:rsid w:val="006F1063"/>
    <w:rsid w:val="006F1153"/>
    <w:rsid w:val="006F1343"/>
    <w:rsid w:val="006F1CAB"/>
    <w:rsid w:val="006F2944"/>
    <w:rsid w:val="006F2B50"/>
    <w:rsid w:val="006F2D98"/>
    <w:rsid w:val="006F2FB2"/>
    <w:rsid w:val="006F3A17"/>
    <w:rsid w:val="006F7F1F"/>
    <w:rsid w:val="007050F4"/>
    <w:rsid w:val="00707582"/>
    <w:rsid w:val="00707A3F"/>
    <w:rsid w:val="00710051"/>
    <w:rsid w:val="007119B2"/>
    <w:rsid w:val="00713376"/>
    <w:rsid w:val="007134BE"/>
    <w:rsid w:val="00713A6E"/>
    <w:rsid w:val="00713B06"/>
    <w:rsid w:val="0071442D"/>
    <w:rsid w:val="007153F3"/>
    <w:rsid w:val="00715EB9"/>
    <w:rsid w:val="007212D9"/>
    <w:rsid w:val="00723E0F"/>
    <w:rsid w:val="00725221"/>
    <w:rsid w:val="0072588D"/>
    <w:rsid w:val="0072779F"/>
    <w:rsid w:val="00727DAE"/>
    <w:rsid w:val="00731277"/>
    <w:rsid w:val="0073130A"/>
    <w:rsid w:val="0073205F"/>
    <w:rsid w:val="007323CE"/>
    <w:rsid w:val="00732B73"/>
    <w:rsid w:val="00733309"/>
    <w:rsid w:val="00733740"/>
    <w:rsid w:val="00733A41"/>
    <w:rsid w:val="00736038"/>
    <w:rsid w:val="007371B5"/>
    <w:rsid w:val="007429AB"/>
    <w:rsid w:val="00744719"/>
    <w:rsid w:val="0074498E"/>
    <w:rsid w:val="00750732"/>
    <w:rsid w:val="00751A31"/>
    <w:rsid w:val="00752D58"/>
    <w:rsid w:val="00756CC8"/>
    <w:rsid w:val="0075710F"/>
    <w:rsid w:val="0076103C"/>
    <w:rsid w:val="00761C14"/>
    <w:rsid w:val="007632A0"/>
    <w:rsid w:val="00765066"/>
    <w:rsid w:val="00765BF4"/>
    <w:rsid w:val="0076617F"/>
    <w:rsid w:val="00771248"/>
    <w:rsid w:val="00772E92"/>
    <w:rsid w:val="00774954"/>
    <w:rsid w:val="00776204"/>
    <w:rsid w:val="007830A9"/>
    <w:rsid w:val="007834FA"/>
    <w:rsid w:val="007836AD"/>
    <w:rsid w:val="007842EE"/>
    <w:rsid w:val="00791BB9"/>
    <w:rsid w:val="007921B1"/>
    <w:rsid w:val="00792D95"/>
    <w:rsid w:val="007942DE"/>
    <w:rsid w:val="00794DDE"/>
    <w:rsid w:val="00794E2F"/>
    <w:rsid w:val="00795474"/>
    <w:rsid w:val="00796647"/>
    <w:rsid w:val="00796BA9"/>
    <w:rsid w:val="00797F2A"/>
    <w:rsid w:val="007A17C5"/>
    <w:rsid w:val="007A39B4"/>
    <w:rsid w:val="007A6AED"/>
    <w:rsid w:val="007B01F8"/>
    <w:rsid w:val="007B2202"/>
    <w:rsid w:val="007B2D31"/>
    <w:rsid w:val="007B4CE0"/>
    <w:rsid w:val="007B72C2"/>
    <w:rsid w:val="007C1133"/>
    <w:rsid w:val="007C1B06"/>
    <w:rsid w:val="007C4231"/>
    <w:rsid w:val="007D1849"/>
    <w:rsid w:val="007D266F"/>
    <w:rsid w:val="007D4252"/>
    <w:rsid w:val="007D4B34"/>
    <w:rsid w:val="007D7380"/>
    <w:rsid w:val="007D7BF5"/>
    <w:rsid w:val="007E03AB"/>
    <w:rsid w:val="007E0CBE"/>
    <w:rsid w:val="007E133C"/>
    <w:rsid w:val="007E184E"/>
    <w:rsid w:val="007E47A7"/>
    <w:rsid w:val="007E6980"/>
    <w:rsid w:val="007F1150"/>
    <w:rsid w:val="007F213D"/>
    <w:rsid w:val="007F4795"/>
    <w:rsid w:val="007F669E"/>
    <w:rsid w:val="00800C48"/>
    <w:rsid w:val="00801441"/>
    <w:rsid w:val="00802298"/>
    <w:rsid w:val="008032AC"/>
    <w:rsid w:val="00812CE1"/>
    <w:rsid w:val="008139BC"/>
    <w:rsid w:val="00814182"/>
    <w:rsid w:val="0081525F"/>
    <w:rsid w:val="008175A5"/>
    <w:rsid w:val="008204DC"/>
    <w:rsid w:val="0082350F"/>
    <w:rsid w:val="00826A81"/>
    <w:rsid w:val="0082704A"/>
    <w:rsid w:val="0082782D"/>
    <w:rsid w:val="00830155"/>
    <w:rsid w:val="00831081"/>
    <w:rsid w:val="00835E12"/>
    <w:rsid w:val="00837B54"/>
    <w:rsid w:val="00837D86"/>
    <w:rsid w:val="008402B9"/>
    <w:rsid w:val="00841F5F"/>
    <w:rsid w:val="00842CAA"/>
    <w:rsid w:val="00844CAE"/>
    <w:rsid w:val="00845F7D"/>
    <w:rsid w:val="00846520"/>
    <w:rsid w:val="0084768B"/>
    <w:rsid w:val="00847BA5"/>
    <w:rsid w:val="00847F70"/>
    <w:rsid w:val="008526E1"/>
    <w:rsid w:val="00854F1C"/>
    <w:rsid w:val="008560F4"/>
    <w:rsid w:val="008574A4"/>
    <w:rsid w:val="00861360"/>
    <w:rsid w:val="0086265F"/>
    <w:rsid w:val="00862FD7"/>
    <w:rsid w:val="00871188"/>
    <w:rsid w:val="00871915"/>
    <w:rsid w:val="00871F8E"/>
    <w:rsid w:val="0087619A"/>
    <w:rsid w:val="00877E3C"/>
    <w:rsid w:val="008817FD"/>
    <w:rsid w:val="008820D9"/>
    <w:rsid w:val="008821DB"/>
    <w:rsid w:val="00882932"/>
    <w:rsid w:val="00882B8F"/>
    <w:rsid w:val="00882BEF"/>
    <w:rsid w:val="00884FC8"/>
    <w:rsid w:val="00885D4E"/>
    <w:rsid w:val="008873CB"/>
    <w:rsid w:val="00891A79"/>
    <w:rsid w:val="008929CE"/>
    <w:rsid w:val="0089325C"/>
    <w:rsid w:val="00895CDF"/>
    <w:rsid w:val="00895D2D"/>
    <w:rsid w:val="008A1D20"/>
    <w:rsid w:val="008A551D"/>
    <w:rsid w:val="008A61D4"/>
    <w:rsid w:val="008A6AB6"/>
    <w:rsid w:val="008A6CBA"/>
    <w:rsid w:val="008A7D99"/>
    <w:rsid w:val="008B02F7"/>
    <w:rsid w:val="008B1434"/>
    <w:rsid w:val="008B5693"/>
    <w:rsid w:val="008B59DE"/>
    <w:rsid w:val="008B7FAE"/>
    <w:rsid w:val="008C1372"/>
    <w:rsid w:val="008C2BD7"/>
    <w:rsid w:val="008C3A32"/>
    <w:rsid w:val="008C42B1"/>
    <w:rsid w:val="008C6046"/>
    <w:rsid w:val="008D14D5"/>
    <w:rsid w:val="008D2B9C"/>
    <w:rsid w:val="008D37AC"/>
    <w:rsid w:val="008D44A6"/>
    <w:rsid w:val="008D471F"/>
    <w:rsid w:val="008D511F"/>
    <w:rsid w:val="008E0003"/>
    <w:rsid w:val="008E0255"/>
    <w:rsid w:val="008E0691"/>
    <w:rsid w:val="008E0787"/>
    <w:rsid w:val="008E45A7"/>
    <w:rsid w:val="008E4AFC"/>
    <w:rsid w:val="008E526E"/>
    <w:rsid w:val="008F0185"/>
    <w:rsid w:val="008F215F"/>
    <w:rsid w:val="008F2434"/>
    <w:rsid w:val="008F406C"/>
    <w:rsid w:val="008F5B73"/>
    <w:rsid w:val="008F6CFF"/>
    <w:rsid w:val="009010E0"/>
    <w:rsid w:val="00903482"/>
    <w:rsid w:val="009054CA"/>
    <w:rsid w:val="0090596D"/>
    <w:rsid w:val="00905ADD"/>
    <w:rsid w:val="00906F3E"/>
    <w:rsid w:val="009106FF"/>
    <w:rsid w:val="009129BF"/>
    <w:rsid w:val="00912E4E"/>
    <w:rsid w:val="00913D38"/>
    <w:rsid w:val="00914BF1"/>
    <w:rsid w:val="00916152"/>
    <w:rsid w:val="009162CE"/>
    <w:rsid w:val="00921508"/>
    <w:rsid w:val="0092180E"/>
    <w:rsid w:val="00922B20"/>
    <w:rsid w:val="00922EAF"/>
    <w:rsid w:val="00923288"/>
    <w:rsid w:val="00924125"/>
    <w:rsid w:val="00924CF8"/>
    <w:rsid w:val="0092523C"/>
    <w:rsid w:val="009259EE"/>
    <w:rsid w:val="00925CC1"/>
    <w:rsid w:val="00930709"/>
    <w:rsid w:val="009332B3"/>
    <w:rsid w:val="00933537"/>
    <w:rsid w:val="00934669"/>
    <w:rsid w:val="009376E4"/>
    <w:rsid w:val="00937C32"/>
    <w:rsid w:val="009445FA"/>
    <w:rsid w:val="00944994"/>
    <w:rsid w:val="00944B62"/>
    <w:rsid w:val="00945087"/>
    <w:rsid w:val="009454BB"/>
    <w:rsid w:val="00945A57"/>
    <w:rsid w:val="00950A55"/>
    <w:rsid w:val="00951310"/>
    <w:rsid w:val="00953656"/>
    <w:rsid w:val="00954385"/>
    <w:rsid w:val="00955CBE"/>
    <w:rsid w:val="00955CEE"/>
    <w:rsid w:val="009609D2"/>
    <w:rsid w:val="009614D6"/>
    <w:rsid w:val="0096385A"/>
    <w:rsid w:val="009642F9"/>
    <w:rsid w:val="00964812"/>
    <w:rsid w:val="0096636E"/>
    <w:rsid w:val="0096644C"/>
    <w:rsid w:val="00967493"/>
    <w:rsid w:val="00970262"/>
    <w:rsid w:val="00973137"/>
    <w:rsid w:val="00974CFC"/>
    <w:rsid w:val="00980AE4"/>
    <w:rsid w:val="00980DD2"/>
    <w:rsid w:val="00983F6D"/>
    <w:rsid w:val="00984063"/>
    <w:rsid w:val="00985C25"/>
    <w:rsid w:val="00990A98"/>
    <w:rsid w:val="00990B1C"/>
    <w:rsid w:val="00992028"/>
    <w:rsid w:val="009923A8"/>
    <w:rsid w:val="00992E91"/>
    <w:rsid w:val="00994825"/>
    <w:rsid w:val="00994CB6"/>
    <w:rsid w:val="00995A8D"/>
    <w:rsid w:val="009964EF"/>
    <w:rsid w:val="009A111F"/>
    <w:rsid w:val="009A18D8"/>
    <w:rsid w:val="009A36AD"/>
    <w:rsid w:val="009A4AFB"/>
    <w:rsid w:val="009A5553"/>
    <w:rsid w:val="009B120D"/>
    <w:rsid w:val="009B22BE"/>
    <w:rsid w:val="009B3ECE"/>
    <w:rsid w:val="009B467B"/>
    <w:rsid w:val="009B48DE"/>
    <w:rsid w:val="009B5861"/>
    <w:rsid w:val="009B6977"/>
    <w:rsid w:val="009C3921"/>
    <w:rsid w:val="009C40DA"/>
    <w:rsid w:val="009C6550"/>
    <w:rsid w:val="009C6F98"/>
    <w:rsid w:val="009C730A"/>
    <w:rsid w:val="009C79F7"/>
    <w:rsid w:val="009C7D96"/>
    <w:rsid w:val="009D1AB7"/>
    <w:rsid w:val="009D2319"/>
    <w:rsid w:val="009D2CFE"/>
    <w:rsid w:val="009D5529"/>
    <w:rsid w:val="009D668F"/>
    <w:rsid w:val="009E1F81"/>
    <w:rsid w:val="009E2475"/>
    <w:rsid w:val="009E27F6"/>
    <w:rsid w:val="009E3F10"/>
    <w:rsid w:val="009E5B33"/>
    <w:rsid w:val="009E6743"/>
    <w:rsid w:val="009E703C"/>
    <w:rsid w:val="009E748D"/>
    <w:rsid w:val="009F042E"/>
    <w:rsid w:val="009F0B84"/>
    <w:rsid w:val="009F1478"/>
    <w:rsid w:val="009F312B"/>
    <w:rsid w:val="009F57E5"/>
    <w:rsid w:val="009F5E08"/>
    <w:rsid w:val="009F7D3C"/>
    <w:rsid w:val="00A01276"/>
    <w:rsid w:val="00A01BD8"/>
    <w:rsid w:val="00A06797"/>
    <w:rsid w:val="00A1202C"/>
    <w:rsid w:val="00A14949"/>
    <w:rsid w:val="00A15B02"/>
    <w:rsid w:val="00A17956"/>
    <w:rsid w:val="00A17998"/>
    <w:rsid w:val="00A2065C"/>
    <w:rsid w:val="00A206F0"/>
    <w:rsid w:val="00A20BE6"/>
    <w:rsid w:val="00A215CA"/>
    <w:rsid w:val="00A22065"/>
    <w:rsid w:val="00A22114"/>
    <w:rsid w:val="00A24F26"/>
    <w:rsid w:val="00A24F55"/>
    <w:rsid w:val="00A27A89"/>
    <w:rsid w:val="00A30551"/>
    <w:rsid w:val="00A308B1"/>
    <w:rsid w:val="00A30C61"/>
    <w:rsid w:val="00A321AC"/>
    <w:rsid w:val="00A33BB5"/>
    <w:rsid w:val="00A34536"/>
    <w:rsid w:val="00A355C2"/>
    <w:rsid w:val="00A36D43"/>
    <w:rsid w:val="00A379F4"/>
    <w:rsid w:val="00A40AFE"/>
    <w:rsid w:val="00A4430C"/>
    <w:rsid w:val="00A462F5"/>
    <w:rsid w:val="00A468CE"/>
    <w:rsid w:val="00A46A31"/>
    <w:rsid w:val="00A47C96"/>
    <w:rsid w:val="00A50230"/>
    <w:rsid w:val="00A53ED4"/>
    <w:rsid w:val="00A540C0"/>
    <w:rsid w:val="00A540C2"/>
    <w:rsid w:val="00A55211"/>
    <w:rsid w:val="00A56BFD"/>
    <w:rsid w:val="00A60C6A"/>
    <w:rsid w:val="00A62179"/>
    <w:rsid w:val="00A63E19"/>
    <w:rsid w:val="00A64CED"/>
    <w:rsid w:val="00A64F3F"/>
    <w:rsid w:val="00A677E2"/>
    <w:rsid w:val="00A70288"/>
    <w:rsid w:val="00A71833"/>
    <w:rsid w:val="00A71A65"/>
    <w:rsid w:val="00A72F99"/>
    <w:rsid w:val="00A75F7F"/>
    <w:rsid w:val="00A77899"/>
    <w:rsid w:val="00A80ED7"/>
    <w:rsid w:val="00A83609"/>
    <w:rsid w:val="00A85EEF"/>
    <w:rsid w:val="00A90062"/>
    <w:rsid w:val="00A9167D"/>
    <w:rsid w:val="00A93B98"/>
    <w:rsid w:val="00A9592B"/>
    <w:rsid w:val="00AA2028"/>
    <w:rsid w:val="00AA2F20"/>
    <w:rsid w:val="00AA2F60"/>
    <w:rsid w:val="00AA39B2"/>
    <w:rsid w:val="00AA4EDF"/>
    <w:rsid w:val="00AB1852"/>
    <w:rsid w:val="00AB3F65"/>
    <w:rsid w:val="00AB4215"/>
    <w:rsid w:val="00AB47E3"/>
    <w:rsid w:val="00AB7BC4"/>
    <w:rsid w:val="00AC2AD2"/>
    <w:rsid w:val="00AC3410"/>
    <w:rsid w:val="00AC3B76"/>
    <w:rsid w:val="00AD11EA"/>
    <w:rsid w:val="00AD139A"/>
    <w:rsid w:val="00AD3319"/>
    <w:rsid w:val="00AD34BE"/>
    <w:rsid w:val="00AD5B30"/>
    <w:rsid w:val="00AD662B"/>
    <w:rsid w:val="00AE1339"/>
    <w:rsid w:val="00AE14FA"/>
    <w:rsid w:val="00AE4042"/>
    <w:rsid w:val="00AE5450"/>
    <w:rsid w:val="00AF0766"/>
    <w:rsid w:val="00AF0C2A"/>
    <w:rsid w:val="00AF0CE0"/>
    <w:rsid w:val="00AF31F9"/>
    <w:rsid w:val="00AF3DC2"/>
    <w:rsid w:val="00AF4864"/>
    <w:rsid w:val="00AF4F3F"/>
    <w:rsid w:val="00AF523D"/>
    <w:rsid w:val="00AF57F4"/>
    <w:rsid w:val="00AF5D0C"/>
    <w:rsid w:val="00AF79EF"/>
    <w:rsid w:val="00B02852"/>
    <w:rsid w:val="00B04C3E"/>
    <w:rsid w:val="00B05BB9"/>
    <w:rsid w:val="00B0686E"/>
    <w:rsid w:val="00B07010"/>
    <w:rsid w:val="00B103B7"/>
    <w:rsid w:val="00B11359"/>
    <w:rsid w:val="00B13CD5"/>
    <w:rsid w:val="00B142AD"/>
    <w:rsid w:val="00B14938"/>
    <w:rsid w:val="00B14A0A"/>
    <w:rsid w:val="00B1562F"/>
    <w:rsid w:val="00B20228"/>
    <w:rsid w:val="00B20A21"/>
    <w:rsid w:val="00B20D74"/>
    <w:rsid w:val="00B23BBE"/>
    <w:rsid w:val="00B23D4A"/>
    <w:rsid w:val="00B3291E"/>
    <w:rsid w:val="00B33A33"/>
    <w:rsid w:val="00B355EE"/>
    <w:rsid w:val="00B35BE5"/>
    <w:rsid w:val="00B36440"/>
    <w:rsid w:val="00B365C7"/>
    <w:rsid w:val="00B36EEE"/>
    <w:rsid w:val="00B4062A"/>
    <w:rsid w:val="00B41A4B"/>
    <w:rsid w:val="00B42E4C"/>
    <w:rsid w:val="00B4334E"/>
    <w:rsid w:val="00B46125"/>
    <w:rsid w:val="00B473B6"/>
    <w:rsid w:val="00B50E65"/>
    <w:rsid w:val="00B510A5"/>
    <w:rsid w:val="00B5198B"/>
    <w:rsid w:val="00B51A4E"/>
    <w:rsid w:val="00B51F07"/>
    <w:rsid w:val="00B52027"/>
    <w:rsid w:val="00B55181"/>
    <w:rsid w:val="00B555FA"/>
    <w:rsid w:val="00B55708"/>
    <w:rsid w:val="00B57264"/>
    <w:rsid w:val="00B578B0"/>
    <w:rsid w:val="00B57D4A"/>
    <w:rsid w:val="00B6026D"/>
    <w:rsid w:val="00B647FF"/>
    <w:rsid w:val="00B65BF7"/>
    <w:rsid w:val="00B715C6"/>
    <w:rsid w:val="00B71C2D"/>
    <w:rsid w:val="00B7228B"/>
    <w:rsid w:val="00B72800"/>
    <w:rsid w:val="00B75331"/>
    <w:rsid w:val="00B75E57"/>
    <w:rsid w:val="00B76563"/>
    <w:rsid w:val="00B86BFF"/>
    <w:rsid w:val="00B87FAF"/>
    <w:rsid w:val="00B9024E"/>
    <w:rsid w:val="00B90671"/>
    <w:rsid w:val="00B9255C"/>
    <w:rsid w:val="00B9294D"/>
    <w:rsid w:val="00B977FB"/>
    <w:rsid w:val="00B97B6A"/>
    <w:rsid w:val="00B97C5F"/>
    <w:rsid w:val="00B97D32"/>
    <w:rsid w:val="00BA0311"/>
    <w:rsid w:val="00BA0583"/>
    <w:rsid w:val="00BA2084"/>
    <w:rsid w:val="00BA2772"/>
    <w:rsid w:val="00BA6058"/>
    <w:rsid w:val="00BA6D77"/>
    <w:rsid w:val="00BB15A2"/>
    <w:rsid w:val="00BB3D03"/>
    <w:rsid w:val="00BB4247"/>
    <w:rsid w:val="00BB55CF"/>
    <w:rsid w:val="00BB655B"/>
    <w:rsid w:val="00BC0365"/>
    <w:rsid w:val="00BC041F"/>
    <w:rsid w:val="00BC1552"/>
    <w:rsid w:val="00BC1A1C"/>
    <w:rsid w:val="00BC4EEF"/>
    <w:rsid w:val="00BC60F8"/>
    <w:rsid w:val="00BC7C54"/>
    <w:rsid w:val="00BD125C"/>
    <w:rsid w:val="00BD13DA"/>
    <w:rsid w:val="00BD1551"/>
    <w:rsid w:val="00BD4CD8"/>
    <w:rsid w:val="00BD500B"/>
    <w:rsid w:val="00BD557D"/>
    <w:rsid w:val="00BD6DA6"/>
    <w:rsid w:val="00BE11B1"/>
    <w:rsid w:val="00BE1BE3"/>
    <w:rsid w:val="00BE5A3B"/>
    <w:rsid w:val="00BE5D84"/>
    <w:rsid w:val="00BF1F24"/>
    <w:rsid w:val="00BF4C5E"/>
    <w:rsid w:val="00BF50A4"/>
    <w:rsid w:val="00C001B2"/>
    <w:rsid w:val="00C012D5"/>
    <w:rsid w:val="00C02C51"/>
    <w:rsid w:val="00C02FBC"/>
    <w:rsid w:val="00C0404A"/>
    <w:rsid w:val="00C0485B"/>
    <w:rsid w:val="00C0494E"/>
    <w:rsid w:val="00C07AD6"/>
    <w:rsid w:val="00C11A59"/>
    <w:rsid w:val="00C11BD7"/>
    <w:rsid w:val="00C1344C"/>
    <w:rsid w:val="00C13CC3"/>
    <w:rsid w:val="00C14A0B"/>
    <w:rsid w:val="00C17EB3"/>
    <w:rsid w:val="00C20BD9"/>
    <w:rsid w:val="00C22B54"/>
    <w:rsid w:val="00C23B4F"/>
    <w:rsid w:val="00C25A9A"/>
    <w:rsid w:val="00C26A5D"/>
    <w:rsid w:val="00C31736"/>
    <w:rsid w:val="00C32FBD"/>
    <w:rsid w:val="00C35674"/>
    <w:rsid w:val="00C3755C"/>
    <w:rsid w:val="00C424D0"/>
    <w:rsid w:val="00C478AE"/>
    <w:rsid w:val="00C52907"/>
    <w:rsid w:val="00C54638"/>
    <w:rsid w:val="00C56967"/>
    <w:rsid w:val="00C5794D"/>
    <w:rsid w:val="00C60790"/>
    <w:rsid w:val="00C628CF"/>
    <w:rsid w:val="00C638A4"/>
    <w:rsid w:val="00C63BB5"/>
    <w:rsid w:val="00C66CF7"/>
    <w:rsid w:val="00C67F48"/>
    <w:rsid w:val="00C703C9"/>
    <w:rsid w:val="00C70407"/>
    <w:rsid w:val="00C74411"/>
    <w:rsid w:val="00C77357"/>
    <w:rsid w:val="00C77506"/>
    <w:rsid w:val="00C80CFD"/>
    <w:rsid w:val="00C83806"/>
    <w:rsid w:val="00C839DE"/>
    <w:rsid w:val="00C85403"/>
    <w:rsid w:val="00C85CAF"/>
    <w:rsid w:val="00C8667E"/>
    <w:rsid w:val="00C873E7"/>
    <w:rsid w:val="00C917B1"/>
    <w:rsid w:val="00C918B0"/>
    <w:rsid w:val="00C91DB4"/>
    <w:rsid w:val="00C92530"/>
    <w:rsid w:val="00C93264"/>
    <w:rsid w:val="00C95524"/>
    <w:rsid w:val="00C97260"/>
    <w:rsid w:val="00CA0298"/>
    <w:rsid w:val="00CA07F2"/>
    <w:rsid w:val="00CA1353"/>
    <w:rsid w:val="00CA167D"/>
    <w:rsid w:val="00CA201A"/>
    <w:rsid w:val="00CA27A5"/>
    <w:rsid w:val="00CA2EC2"/>
    <w:rsid w:val="00CA42EC"/>
    <w:rsid w:val="00CA45C7"/>
    <w:rsid w:val="00CA4E1B"/>
    <w:rsid w:val="00CA525E"/>
    <w:rsid w:val="00CA618A"/>
    <w:rsid w:val="00CA68F0"/>
    <w:rsid w:val="00CA78FE"/>
    <w:rsid w:val="00CA7FE7"/>
    <w:rsid w:val="00CB2124"/>
    <w:rsid w:val="00CB4980"/>
    <w:rsid w:val="00CB6CB4"/>
    <w:rsid w:val="00CB74EA"/>
    <w:rsid w:val="00CB76F0"/>
    <w:rsid w:val="00CC07C5"/>
    <w:rsid w:val="00CC0923"/>
    <w:rsid w:val="00CC19C9"/>
    <w:rsid w:val="00CC242C"/>
    <w:rsid w:val="00CC37BD"/>
    <w:rsid w:val="00CC3F68"/>
    <w:rsid w:val="00CC5336"/>
    <w:rsid w:val="00CC7B27"/>
    <w:rsid w:val="00CD17AB"/>
    <w:rsid w:val="00CD2756"/>
    <w:rsid w:val="00CD28DF"/>
    <w:rsid w:val="00CD3FA1"/>
    <w:rsid w:val="00CD4BA6"/>
    <w:rsid w:val="00CD520E"/>
    <w:rsid w:val="00CD6A67"/>
    <w:rsid w:val="00CE088E"/>
    <w:rsid w:val="00CE3DFE"/>
    <w:rsid w:val="00CE5E1A"/>
    <w:rsid w:val="00CE7E4D"/>
    <w:rsid w:val="00CF2342"/>
    <w:rsid w:val="00CF2BB1"/>
    <w:rsid w:val="00CF2DD7"/>
    <w:rsid w:val="00CF6B11"/>
    <w:rsid w:val="00D001CF"/>
    <w:rsid w:val="00D0054A"/>
    <w:rsid w:val="00D00CBD"/>
    <w:rsid w:val="00D00CF2"/>
    <w:rsid w:val="00D0363D"/>
    <w:rsid w:val="00D06FFC"/>
    <w:rsid w:val="00D10531"/>
    <w:rsid w:val="00D12EAC"/>
    <w:rsid w:val="00D13BCE"/>
    <w:rsid w:val="00D15569"/>
    <w:rsid w:val="00D1589E"/>
    <w:rsid w:val="00D16014"/>
    <w:rsid w:val="00D16055"/>
    <w:rsid w:val="00D16B1E"/>
    <w:rsid w:val="00D21715"/>
    <w:rsid w:val="00D22155"/>
    <w:rsid w:val="00D230E9"/>
    <w:rsid w:val="00D23A0C"/>
    <w:rsid w:val="00D243AD"/>
    <w:rsid w:val="00D26157"/>
    <w:rsid w:val="00D2738F"/>
    <w:rsid w:val="00D308CD"/>
    <w:rsid w:val="00D318D1"/>
    <w:rsid w:val="00D32CBC"/>
    <w:rsid w:val="00D3309C"/>
    <w:rsid w:val="00D3324D"/>
    <w:rsid w:val="00D33796"/>
    <w:rsid w:val="00D355AE"/>
    <w:rsid w:val="00D368C0"/>
    <w:rsid w:val="00D36F10"/>
    <w:rsid w:val="00D378BB"/>
    <w:rsid w:val="00D37DEA"/>
    <w:rsid w:val="00D44F18"/>
    <w:rsid w:val="00D477C3"/>
    <w:rsid w:val="00D503BF"/>
    <w:rsid w:val="00D50C6F"/>
    <w:rsid w:val="00D50D1D"/>
    <w:rsid w:val="00D50DE6"/>
    <w:rsid w:val="00D51680"/>
    <w:rsid w:val="00D51ADC"/>
    <w:rsid w:val="00D53346"/>
    <w:rsid w:val="00D54020"/>
    <w:rsid w:val="00D54114"/>
    <w:rsid w:val="00D5467E"/>
    <w:rsid w:val="00D5506E"/>
    <w:rsid w:val="00D555E4"/>
    <w:rsid w:val="00D55C7F"/>
    <w:rsid w:val="00D60B71"/>
    <w:rsid w:val="00D61407"/>
    <w:rsid w:val="00D6254B"/>
    <w:rsid w:val="00D6325A"/>
    <w:rsid w:val="00D6344B"/>
    <w:rsid w:val="00D63C72"/>
    <w:rsid w:val="00D649C4"/>
    <w:rsid w:val="00D70407"/>
    <w:rsid w:val="00D70481"/>
    <w:rsid w:val="00D70F48"/>
    <w:rsid w:val="00D7137B"/>
    <w:rsid w:val="00D75569"/>
    <w:rsid w:val="00D75772"/>
    <w:rsid w:val="00D76318"/>
    <w:rsid w:val="00D80A3D"/>
    <w:rsid w:val="00D823E2"/>
    <w:rsid w:val="00D82883"/>
    <w:rsid w:val="00D852AF"/>
    <w:rsid w:val="00D859BD"/>
    <w:rsid w:val="00D868AB"/>
    <w:rsid w:val="00D9015A"/>
    <w:rsid w:val="00D941BE"/>
    <w:rsid w:val="00D94CB9"/>
    <w:rsid w:val="00D95295"/>
    <w:rsid w:val="00DA3B4A"/>
    <w:rsid w:val="00DB0BC5"/>
    <w:rsid w:val="00DB1C1A"/>
    <w:rsid w:val="00DB2FD6"/>
    <w:rsid w:val="00DB3934"/>
    <w:rsid w:val="00DB40EA"/>
    <w:rsid w:val="00DB5515"/>
    <w:rsid w:val="00DB582B"/>
    <w:rsid w:val="00DB6A12"/>
    <w:rsid w:val="00DB7556"/>
    <w:rsid w:val="00DC025A"/>
    <w:rsid w:val="00DC0329"/>
    <w:rsid w:val="00DC069D"/>
    <w:rsid w:val="00DC27A1"/>
    <w:rsid w:val="00DC45C4"/>
    <w:rsid w:val="00DC5909"/>
    <w:rsid w:val="00DC65BF"/>
    <w:rsid w:val="00DD114B"/>
    <w:rsid w:val="00DD35CF"/>
    <w:rsid w:val="00DD4368"/>
    <w:rsid w:val="00DD6E18"/>
    <w:rsid w:val="00DE052A"/>
    <w:rsid w:val="00DE152F"/>
    <w:rsid w:val="00DE1DC8"/>
    <w:rsid w:val="00DE5C5A"/>
    <w:rsid w:val="00DF0A14"/>
    <w:rsid w:val="00DF3056"/>
    <w:rsid w:val="00DF333D"/>
    <w:rsid w:val="00DF37A5"/>
    <w:rsid w:val="00DF38D1"/>
    <w:rsid w:val="00DF3C57"/>
    <w:rsid w:val="00DF5195"/>
    <w:rsid w:val="00DF52CC"/>
    <w:rsid w:val="00DF5536"/>
    <w:rsid w:val="00DF6548"/>
    <w:rsid w:val="00DF6BDB"/>
    <w:rsid w:val="00DF7EED"/>
    <w:rsid w:val="00E00339"/>
    <w:rsid w:val="00E00A1F"/>
    <w:rsid w:val="00E00D13"/>
    <w:rsid w:val="00E0261A"/>
    <w:rsid w:val="00E03472"/>
    <w:rsid w:val="00E036D0"/>
    <w:rsid w:val="00E069DA"/>
    <w:rsid w:val="00E06FF5"/>
    <w:rsid w:val="00E07687"/>
    <w:rsid w:val="00E07FC3"/>
    <w:rsid w:val="00E105F6"/>
    <w:rsid w:val="00E10C5C"/>
    <w:rsid w:val="00E11374"/>
    <w:rsid w:val="00E1294B"/>
    <w:rsid w:val="00E12F40"/>
    <w:rsid w:val="00E132A6"/>
    <w:rsid w:val="00E14CD0"/>
    <w:rsid w:val="00E15859"/>
    <w:rsid w:val="00E16735"/>
    <w:rsid w:val="00E174A6"/>
    <w:rsid w:val="00E1792B"/>
    <w:rsid w:val="00E208E4"/>
    <w:rsid w:val="00E228C2"/>
    <w:rsid w:val="00E2315A"/>
    <w:rsid w:val="00E233E4"/>
    <w:rsid w:val="00E240E0"/>
    <w:rsid w:val="00E25B4E"/>
    <w:rsid w:val="00E25E7B"/>
    <w:rsid w:val="00E27C7D"/>
    <w:rsid w:val="00E3394A"/>
    <w:rsid w:val="00E34551"/>
    <w:rsid w:val="00E37692"/>
    <w:rsid w:val="00E376DF"/>
    <w:rsid w:val="00E40998"/>
    <w:rsid w:val="00E418E8"/>
    <w:rsid w:val="00E41B02"/>
    <w:rsid w:val="00E44495"/>
    <w:rsid w:val="00E4521A"/>
    <w:rsid w:val="00E45241"/>
    <w:rsid w:val="00E470E5"/>
    <w:rsid w:val="00E47F0F"/>
    <w:rsid w:val="00E50793"/>
    <w:rsid w:val="00E50C31"/>
    <w:rsid w:val="00E50D45"/>
    <w:rsid w:val="00E50F24"/>
    <w:rsid w:val="00E53DD6"/>
    <w:rsid w:val="00E550BE"/>
    <w:rsid w:val="00E56BD4"/>
    <w:rsid w:val="00E601FF"/>
    <w:rsid w:val="00E7045B"/>
    <w:rsid w:val="00E7142A"/>
    <w:rsid w:val="00E71D45"/>
    <w:rsid w:val="00E7370F"/>
    <w:rsid w:val="00E7377B"/>
    <w:rsid w:val="00E738B6"/>
    <w:rsid w:val="00E73E2C"/>
    <w:rsid w:val="00E74935"/>
    <w:rsid w:val="00E74ECE"/>
    <w:rsid w:val="00E77302"/>
    <w:rsid w:val="00E77DDD"/>
    <w:rsid w:val="00E8054C"/>
    <w:rsid w:val="00E80C8D"/>
    <w:rsid w:val="00E81426"/>
    <w:rsid w:val="00E82D8A"/>
    <w:rsid w:val="00E833D3"/>
    <w:rsid w:val="00E84B43"/>
    <w:rsid w:val="00E85FDA"/>
    <w:rsid w:val="00E90158"/>
    <w:rsid w:val="00E919EF"/>
    <w:rsid w:val="00E93086"/>
    <w:rsid w:val="00E9327A"/>
    <w:rsid w:val="00E9465F"/>
    <w:rsid w:val="00E959E9"/>
    <w:rsid w:val="00E9669B"/>
    <w:rsid w:val="00E969BE"/>
    <w:rsid w:val="00EA0C96"/>
    <w:rsid w:val="00EA3CD3"/>
    <w:rsid w:val="00EA5D7F"/>
    <w:rsid w:val="00EB0AA9"/>
    <w:rsid w:val="00EB5767"/>
    <w:rsid w:val="00EB5B46"/>
    <w:rsid w:val="00EB698F"/>
    <w:rsid w:val="00EB7DBD"/>
    <w:rsid w:val="00EC0E61"/>
    <w:rsid w:val="00EC2EAF"/>
    <w:rsid w:val="00EC2EDB"/>
    <w:rsid w:val="00EC4803"/>
    <w:rsid w:val="00EC5589"/>
    <w:rsid w:val="00ED0FB9"/>
    <w:rsid w:val="00ED297F"/>
    <w:rsid w:val="00ED4713"/>
    <w:rsid w:val="00ED4E45"/>
    <w:rsid w:val="00ED614F"/>
    <w:rsid w:val="00EE03D5"/>
    <w:rsid w:val="00EE1502"/>
    <w:rsid w:val="00EE1DD3"/>
    <w:rsid w:val="00EE4A16"/>
    <w:rsid w:val="00EE5867"/>
    <w:rsid w:val="00EE764E"/>
    <w:rsid w:val="00EF11BA"/>
    <w:rsid w:val="00EF23A7"/>
    <w:rsid w:val="00EF33CB"/>
    <w:rsid w:val="00EF6297"/>
    <w:rsid w:val="00EF6CB3"/>
    <w:rsid w:val="00F01267"/>
    <w:rsid w:val="00F029E7"/>
    <w:rsid w:val="00F038C7"/>
    <w:rsid w:val="00F06E5C"/>
    <w:rsid w:val="00F07A18"/>
    <w:rsid w:val="00F13023"/>
    <w:rsid w:val="00F14E60"/>
    <w:rsid w:val="00F1542E"/>
    <w:rsid w:val="00F1633B"/>
    <w:rsid w:val="00F2056E"/>
    <w:rsid w:val="00F20665"/>
    <w:rsid w:val="00F2076C"/>
    <w:rsid w:val="00F210BE"/>
    <w:rsid w:val="00F24E36"/>
    <w:rsid w:val="00F257DB"/>
    <w:rsid w:val="00F26087"/>
    <w:rsid w:val="00F326A0"/>
    <w:rsid w:val="00F32782"/>
    <w:rsid w:val="00F34466"/>
    <w:rsid w:val="00F346F2"/>
    <w:rsid w:val="00F34D71"/>
    <w:rsid w:val="00F35004"/>
    <w:rsid w:val="00F351F6"/>
    <w:rsid w:val="00F35A9A"/>
    <w:rsid w:val="00F373D6"/>
    <w:rsid w:val="00F37FD1"/>
    <w:rsid w:val="00F408DA"/>
    <w:rsid w:val="00F40906"/>
    <w:rsid w:val="00F4130E"/>
    <w:rsid w:val="00F42351"/>
    <w:rsid w:val="00F42A31"/>
    <w:rsid w:val="00F42F0E"/>
    <w:rsid w:val="00F43E3A"/>
    <w:rsid w:val="00F44612"/>
    <w:rsid w:val="00F47876"/>
    <w:rsid w:val="00F51B8A"/>
    <w:rsid w:val="00F52B7C"/>
    <w:rsid w:val="00F52F7C"/>
    <w:rsid w:val="00F53B76"/>
    <w:rsid w:val="00F5494A"/>
    <w:rsid w:val="00F56568"/>
    <w:rsid w:val="00F57E9E"/>
    <w:rsid w:val="00F60DA1"/>
    <w:rsid w:val="00F61376"/>
    <w:rsid w:val="00F6197E"/>
    <w:rsid w:val="00F61C72"/>
    <w:rsid w:val="00F64495"/>
    <w:rsid w:val="00F64E1C"/>
    <w:rsid w:val="00F64E24"/>
    <w:rsid w:val="00F65644"/>
    <w:rsid w:val="00F71718"/>
    <w:rsid w:val="00F71872"/>
    <w:rsid w:val="00F723A4"/>
    <w:rsid w:val="00F72761"/>
    <w:rsid w:val="00F72904"/>
    <w:rsid w:val="00F72CC2"/>
    <w:rsid w:val="00F73540"/>
    <w:rsid w:val="00F73D2D"/>
    <w:rsid w:val="00F746E4"/>
    <w:rsid w:val="00F75B62"/>
    <w:rsid w:val="00F7652C"/>
    <w:rsid w:val="00F84E1C"/>
    <w:rsid w:val="00F84FFC"/>
    <w:rsid w:val="00F85D6E"/>
    <w:rsid w:val="00F876D5"/>
    <w:rsid w:val="00F95C12"/>
    <w:rsid w:val="00F96D96"/>
    <w:rsid w:val="00FA5453"/>
    <w:rsid w:val="00FA719F"/>
    <w:rsid w:val="00FB2D4F"/>
    <w:rsid w:val="00FB3E3B"/>
    <w:rsid w:val="00FB5A66"/>
    <w:rsid w:val="00FB7669"/>
    <w:rsid w:val="00FB7AB4"/>
    <w:rsid w:val="00FC08C9"/>
    <w:rsid w:val="00FC3E10"/>
    <w:rsid w:val="00FC47EC"/>
    <w:rsid w:val="00FC60C7"/>
    <w:rsid w:val="00FC6784"/>
    <w:rsid w:val="00FC70FF"/>
    <w:rsid w:val="00FD07B2"/>
    <w:rsid w:val="00FD54F3"/>
    <w:rsid w:val="00FD6872"/>
    <w:rsid w:val="00FE1023"/>
    <w:rsid w:val="00FE13DB"/>
    <w:rsid w:val="00FE2B43"/>
    <w:rsid w:val="00FE5B18"/>
    <w:rsid w:val="00FE606C"/>
    <w:rsid w:val="00FE6283"/>
    <w:rsid w:val="00FE7809"/>
    <w:rsid w:val="00FF018E"/>
    <w:rsid w:val="00FF02EA"/>
    <w:rsid w:val="00FF0AC9"/>
    <w:rsid w:val="00FF0B1D"/>
    <w:rsid w:val="00FF14F0"/>
    <w:rsid w:val="00FF30A9"/>
    <w:rsid w:val="00FF45BA"/>
    <w:rsid w:val="00FF4AF4"/>
    <w:rsid w:val="00FF4CC6"/>
    <w:rsid w:val="00FF551A"/>
    <w:rsid w:val="00FF5D75"/>
    <w:rsid w:val="00FF7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Bodytext">
    <w:name w:val="Body text_"/>
    <w:link w:val="Bodytext1"/>
    <w:rPr>
      <w:rFonts w:ascii="Times New Roman" w:hAnsi="Times New Roman" w:cs="Times New Roman"/>
      <w:spacing w:val="4"/>
      <w:sz w:val="25"/>
      <w:szCs w:val="25"/>
      <w:u w:val="none"/>
    </w:rPr>
  </w:style>
  <w:style w:type="character" w:customStyle="1" w:styleId="Bodytext2">
    <w:name w:val="Body text (2)_"/>
    <w:link w:val="Bodytext20"/>
    <w:rPr>
      <w:rFonts w:ascii="Times New Roman" w:hAnsi="Times New Roman" w:cs="Times New Roman"/>
      <w:i/>
      <w:iCs/>
      <w:sz w:val="25"/>
      <w:szCs w:val="25"/>
      <w:u w:val="none"/>
    </w:rPr>
  </w:style>
  <w:style w:type="character" w:customStyle="1" w:styleId="Bodytext2NotItalic">
    <w:name w:val="Body text (2) + Not Italic"/>
    <w:aliases w:val="Spacing 0 pt"/>
    <w:rPr>
      <w:rFonts w:ascii="Times New Roman" w:hAnsi="Times New Roman" w:cs="Times New Roman"/>
      <w:i/>
      <w:iCs/>
      <w:spacing w:val="4"/>
      <w:sz w:val="25"/>
      <w:szCs w:val="25"/>
      <w:u w:val="none"/>
    </w:rPr>
  </w:style>
  <w:style w:type="character" w:customStyle="1" w:styleId="BodytextSpacing2pt">
    <w:name w:val="Body text + Spacing 2 pt"/>
    <w:rPr>
      <w:rFonts w:ascii="Times New Roman" w:hAnsi="Times New Roman" w:cs="Times New Roman"/>
      <w:spacing w:val="40"/>
      <w:sz w:val="25"/>
      <w:szCs w:val="25"/>
      <w:u w:val="none"/>
    </w:rPr>
  </w:style>
  <w:style w:type="character" w:customStyle="1" w:styleId="BodytextSpacing0pt">
    <w:name w:val="Body text + Spacing 0 pt"/>
    <w:rPr>
      <w:rFonts w:ascii="Times New Roman" w:hAnsi="Times New Roman" w:cs="Times New Roman"/>
      <w:spacing w:val="3"/>
      <w:sz w:val="25"/>
      <w:szCs w:val="25"/>
      <w:u w:val="none"/>
    </w:rPr>
  </w:style>
  <w:style w:type="character" w:customStyle="1" w:styleId="BodytextSpacing1pt">
    <w:name w:val="Body text + Spacing 1 pt"/>
    <w:rPr>
      <w:rFonts w:ascii="Times New Roman" w:hAnsi="Times New Roman" w:cs="Times New Roman"/>
      <w:spacing w:val="38"/>
      <w:sz w:val="25"/>
      <w:szCs w:val="25"/>
      <w:u w:val="none"/>
    </w:rPr>
  </w:style>
  <w:style w:type="character" w:customStyle="1" w:styleId="Bodytext3">
    <w:name w:val="Body text (3)_"/>
    <w:link w:val="Bodytext30"/>
    <w:rPr>
      <w:rFonts w:ascii="Times New Roman" w:hAnsi="Times New Roman" w:cs="Times New Roman"/>
      <w:spacing w:val="3"/>
      <w:sz w:val="25"/>
      <w:szCs w:val="25"/>
      <w:u w:val="none"/>
    </w:rPr>
  </w:style>
  <w:style w:type="character" w:customStyle="1" w:styleId="Bodytext3Spacing1pt">
    <w:name w:val="Body text (3) + Spacing 1 pt"/>
    <w:rPr>
      <w:rFonts w:ascii="Times New Roman" w:hAnsi="Times New Roman" w:cs="Times New Roman"/>
      <w:spacing w:val="38"/>
      <w:sz w:val="25"/>
      <w:szCs w:val="25"/>
      <w:u w:val="none"/>
    </w:rPr>
  </w:style>
  <w:style w:type="character" w:customStyle="1" w:styleId="BodytextBold">
    <w:name w:val="Body text + Bold"/>
    <w:aliases w:val="Spacing 0 pt224"/>
    <w:rPr>
      <w:rFonts w:ascii="Times New Roman" w:hAnsi="Times New Roman" w:cs="Times New Roman"/>
      <w:b/>
      <w:bCs/>
      <w:spacing w:val="6"/>
      <w:sz w:val="25"/>
      <w:szCs w:val="25"/>
      <w:u w:val="none"/>
    </w:rPr>
  </w:style>
  <w:style w:type="character" w:customStyle="1" w:styleId="BodytextItalic">
    <w:name w:val="Body text + Italic"/>
    <w:aliases w:val="Spacing 0 pt223"/>
    <w:rPr>
      <w:rFonts w:ascii="Times New Roman" w:hAnsi="Times New Roman" w:cs="Times New Roman"/>
      <w:i/>
      <w:iCs/>
      <w:spacing w:val="0"/>
      <w:sz w:val="25"/>
      <w:szCs w:val="25"/>
      <w:u w:val="none"/>
    </w:rPr>
  </w:style>
  <w:style w:type="character" w:customStyle="1" w:styleId="Bodytext4">
    <w:name w:val="Body text (4)_"/>
    <w:link w:val="Bodytext40"/>
    <w:rPr>
      <w:rFonts w:ascii="Times New Roman" w:hAnsi="Times New Roman" w:cs="Times New Roman"/>
      <w:b/>
      <w:bCs/>
      <w:i/>
      <w:iCs/>
      <w:sz w:val="22"/>
      <w:szCs w:val="22"/>
      <w:u w:val="none"/>
    </w:rPr>
  </w:style>
  <w:style w:type="character" w:customStyle="1" w:styleId="Bodytext5">
    <w:name w:val="Body text (5)_"/>
    <w:link w:val="Bodytext51"/>
    <w:rPr>
      <w:rFonts w:ascii="Times New Roman" w:hAnsi="Times New Roman" w:cs="Times New Roman"/>
      <w:spacing w:val="6"/>
      <w:sz w:val="20"/>
      <w:szCs w:val="20"/>
      <w:u w:val="none"/>
    </w:rPr>
  </w:style>
  <w:style w:type="character" w:customStyle="1" w:styleId="Bodytext5Italic">
    <w:name w:val="Body text (5) + Italic"/>
    <w:aliases w:val="Spacing 0 pt222"/>
    <w:rPr>
      <w:rFonts w:ascii="Times New Roman" w:hAnsi="Times New Roman" w:cs="Times New Roman"/>
      <w:i/>
      <w:iCs/>
      <w:noProof/>
      <w:spacing w:val="5"/>
      <w:sz w:val="20"/>
      <w:szCs w:val="20"/>
      <w:u w:val="none"/>
    </w:rPr>
  </w:style>
  <w:style w:type="character" w:customStyle="1" w:styleId="Bodytext6">
    <w:name w:val="Body text (6)_"/>
    <w:link w:val="Bodytext60"/>
    <w:rPr>
      <w:rFonts w:ascii="Times New Roman" w:hAnsi="Times New Roman" w:cs="Times New Roman"/>
      <w:b/>
      <w:bCs/>
      <w:sz w:val="17"/>
      <w:szCs w:val="17"/>
      <w:u w:val="none"/>
    </w:rPr>
  </w:style>
  <w:style w:type="character" w:customStyle="1" w:styleId="Picturecaption">
    <w:name w:val="Picture caption_"/>
    <w:link w:val="Picturecaption0"/>
    <w:rPr>
      <w:rFonts w:ascii="Times New Roman" w:hAnsi="Times New Roman" w:cs="Times New Roman"/>
      <w:b/>
      <w:bCs/>
      <w:spacing w:val="6"/>
      <w:sz w:val="25"/>
      <w:szCs w:val="25"/>
      <w:u w:val="none"/>
    </w:rPr>
  </w:style>
  <w:style w:type="character" w:customStyle="1" w:styleId="Bodytext7">
    <w:name w:val="Body text (7)_"/>
    <w:link w:val="Bodytext70"/>
    <w:rPr>
      <w:rFonts w:ascii="Times New Roman" w:hAnsi="Times New Roman" w:cs="Times New Roman"/>
      <w:b/>
      <w:bCs/>
      <w:spacing w:val="-3"/>
      <w:sz w:val="33"/>
      <w:szCs w:val="33"/>
      <w:u w:val="none"/>
    </w:rPr>
  </w:style>
  <w:style w:type="character" w:customStyle="1" w:styleId="Bodytext785pt">
    <w:name w:val="Body text (7) + 8.5 pt"/>
    <w:aliases w:val="Spacing 0 pt221"/>
    <w:rPr>
      <w:rFonts w:ascii="Times New Roman" w:hAnsi="Times New Roman" w:cs="Times New Roman"/>
      <w:b/>
      <w:bCs/>
      <w:spacing w:val="0"/>
      <w:sz w:val="17"/>
      <w:szCs w:val="17"/>
      <w:u w:val="none"/>
    </w:rPr>
  </w:style>
  <w:style w:type="character" w:customStyle="1" w:styleId="Bodytext8">
    <w:name w:val="Body text (8)_"/>
    <w:link w:val="Bodytext80"/>
    <w:rPr>
      <w:rFonts w:ascii="Times New Roman" w:hAnsi="Times New Roman" w:cs="Times New Roman"/>
      <w:b/>
      <w:bCs/>
      <w:spacing w:val="11"/>
      <w:sz w:val="22"/>
      <w:szCs w:val="22"/>
      <w:u w:val="none"/>
    </w:rPr>
  </w:style>
  <w:style w:type="character" w:customStyle="1" w:styleId="Heading2">
    <w:name w:val="Heading #2_"/>
    <w:link w:val="Heading20"/>
    <w:rPr>
      <w:rFonts w:ascii="Times New Roman" w:hAnsi="Times New Roman" w:cs="Times New Roman"/>
      <w:b/>
      <w:bCs/>
      <w:spacing w:val="6"/>
      <w:sz w:val="25"/>
      <w:szCs w:val="25"/>
      <w:u w:val="none"/>
    </w:rPr>
  </w:style>
  <w:style w:type="character" w:customStyle="1" w:styleId="Bodytext9">
    <w:name w:val="Body text (9)_"/>
    <w:link w:val="Bodytext90"/>
    <w:rPr>
      <w:rFonts w:ascii="Times New Roman" w:hAnsi="Times New Roman" w:cs="Times New Roman"/>
      <w:i/>
      <w:iCs/>
      <w:spacing w:val="5"/>
      <w:sz w:val="20"/>
      <w:szCs w:val="20"/>
      <w:u w:val="none"/>
    </w:rPr>
  </w:style>
  <w:style w:type="character" w:customStyle="1" w:styleId="Bodytext10">
    <w:name w:val="Body text (10)_"/>
    <w:link w:val="Bodytext100"/>
    <w:rPr>
      <w:rFonts w:ascii="Times New Roman" w:hAnsi="Times New Roman" w:cs="Times New Roman"/>
      <w:b/>
      <w:bCs/>
      <w:spacing w:val="5"/>
      <w:sz w:val="20"/>
      <w:szCs w:val="20"/>
      <w:u w:val="none"/>
    </w:rPr>
  </w:style>
  <w:style w:type="character" w:customStyle="1" w:styleId="Heading3">
    <w:name w:val="Heading #3_"/>
    <w:link w:val="Heading30"/>
    <w:rPr>
      <w:rFonts w:ascii="Times New Roman" w:hAnsi="Times New Roman" w:cs="Times New Roman"/>
      <w:b/>
      <w:bCs/>
      <w:spacing w:val="6"/>
      <w:sz w:val="25"/>
      <w:szCs w:val="25"/>
      <w:u w:val="none"/>
    </w:rPr>
  </w:style>
  <w:style w:type="character" w:customStyle="1" w:styleId="Bodytext11">
    <w:name w:val="Body text (11)_"/>
    <w:link w:val="Bodytext110"/>
    <w:rPr>
      <w:rFonts w:ascii="Times New Roman" w:hAnsi="Times New Roman" w:cs="Times New Roman"/>
      <w:b/>
      <w:bCs/>
      <w:spacing w:val="6"/>
      <w:sz w:val="25"/>
      <w:szCs w:val="25"/>
      <w:u w:val="none"/>
    </w:rPr>
  </w:style>
  <w:style w:type="character" w:customStyle="1" w:styleId="Headerorfooter">
    <w:name w:val="Header or footer_"/>
    <w:link w:val="Headerorfooter0"/>
    <w:rPr>
      <w:rFonts w:ascii="Times New Roman" w:hAnsi="Times New Roman" w:cs="Times New Roman"/>
      <w:spacing w:val="4"/>
      <w:sz w:val="20"/>
      <w:szCs w:val="20"/>
      <w:u w:val="none"/>
    </w:rPr>
  </w:style>
  <w:style w:type="character" w:customStyle="1" w:styleId="Tablecaption">
    <w:name w:val="Table caption_"/>
    <w:link w:val="Tablecaption1"/>
    <w:rPr>
      <w:rFonts w:ascii="Times New Roman" w:hAnsi="Times New Roman" w:cs="Times New Roman"/>
      <w:i/>
      <w:iCs/>
      <w:spacing w:val="5"/>
      <w:sz w:val="20"/>
      <w:szCs w:val="20"/>
      <w:u w:val="none"/>
    </w:rPr>
  </w:style>
  <w:style w:type="character" w:customStyle="1" w:styleId="Tablecaption0">
    <w:name w:val="Table caption"/>
    <w:rPr>
      <w:rFonts w:ascii="Times New Roman" w:hAnsi="Times New Roman" w:cs="Times New Roman"/>
      <w:i/>
      <w:iCs/>
      <w:spacing w:val="5"/>
      <w:sz w:val="20"/>
      <w:szCs w:val="20"/>
      <w:u w:val="single"/>
    </w:rPr>
  </w:style>
  <w:style w:type="character" w:customStyle="1" w:styleId="Bodytext10pt">
    <w:name w:val="Body text + 10 pt"/>
    <w:aliases w:val="Spacing 0 pt220"/>
    <w:rPr>
      <w:rFonts w:ascii="Times New Roman" w:hAnsi="Times New Roman" w:cs="Times New Roman"/>
      <w:spacing w:val="6"/>
      <w:sz w:val="20"/>
      <w:szCs w:val="20"/>
      <w:u w:val="none"/>
    </w:rPr>
  </w:style>
  <w:style w:type="character" w:customStyle="1" w:styleId="Headerorfooter2">
    <w:name w:val="Header or footer (2)_"/>
    <w:link w:val="Headerorfooter20"/>
    <w:rPr>
      <w:rFonts w:ascii="Times New Roman" w:hAnsi="Times New Roman" w:cs="Times New Roman"/>
      <w:b/>
      <w:bCs/>
      <w:spacing w:val="6"/>
      <w:u w:val="none"/>
    </w:rPr>
  </w:style>
  <w:style w:type="character" w:customStyle="1" w:styleId="Picturecaption2">
    <w:name w:val="Picture caption (2)_"/>
    <w:link w:val="Picturecaption20"/>
    <w:rPr>
      <w:rFonts w:ascii="Times New Roman" w:hAnsi="Times New Roman" w:cs="Times New Roman"/>
      <w:i/>
      <w:iCs/>
      <w:spacing w:val="5"/>
      <w:sz w:val="20"/>
      <w:szCs w:val="20"/>
      <w:u w:val="none"/>
    </w:rPr>
  </w:style>
  <w:style w:type="character" w:customStyle="1" w:styleId="Bodytext11pt">
    <w:name w:val="Body text + 11 pt"/>
    <w:aliases w:val="Spacing 0 pt219"/>
    <w:rPr>
      <w:rFonts w:ascii="Times New Roman" w:hAnsi="Times New Roman" w:cs="Times New Roman"/>
      <w:spacing w:val="9"/>
      <w:sz w:val="22"/>
      <w:szCs w:val="22"/>
      <w:u w:val="none"/>
    </w:rPr>
  </w:style>
  <w:style w:type="character" w:customStyle="1" w:styleId="BodytextCandara">
    <w:name w:val="Body text + Candara"/>
    <w:aliases w:val="4 pt,Spacing 0 pt218,Scale 150%"/>
    <w:rPr>
      <w:rFonts w:ascii="Candara" w:hAnsi="Candara" w:cs="Candara"/>
      <w:spacing w:val="5"/>
      <w:w w:val="150"/>
      <w:sz w:val="8"/>
      <w:szCs w:val="8"/>
      <w:u w:val="none"/>
    </w:rPr>
  </w:style>
  <w:style w:type="character" w:customStyle="1" w:styleId="Bodytext12pt">
    <w:name w:val="Body text + 12 pt"/>
    <w:aliases w:val="Spacing 0 pt217"/>
    <w:rPr>
      <w:rFonts w:ascii="Times New Roman" w:hAnsi="Times New Roman" w:cs="Times New Roman"/>
      <w:spacing w:val="10"/>
      <w:sz w:val="24"/>
      <w:szCs w:val="24"/>
      <w:u w:val="none"/>
    </w:rPr>
  </w:style>
  <w:style w:type="character" w:customStyle="1" w:styleId="Bodytext12">
    <w:name w:val="Body text (12)_"/>
    <w:link w:val="Bodytext120"/>
    <w:rPr>
      <w:rFonts w:ascii="Microsoft Sans Serif" w:hAnsi="Microsoft Sans Serif" w:cs="Microsoft Sans Serif"/>
      <w:sz w:val="9"/>
      <w:szCs w:val="9"/>
      <w:u w:val="none"/>
    </w:rPr>
  </w:style>
  <w:style w:type="character" w:customStyle="1" w:styleId="Bodytext12TimesNewRoman">
    <w:name w:val="Body text (12) + Times New Roman"/>
    <w:aliases w:val="5.5 pt,Italic"/>
    <w:rPr>
      <w:rFonts w:ascii="Times New Roman" w:hAnsi="Times New Roman" w:cs="Times New Roman"/>
      <w:i/>
      <w:iCs/>
      <w:noProof/>
      <w:sz w:val="11"/>
      <w:szCs w:val="11"/>
      <w:u w:val="none"/>
    </w:rPr>
  </w:style>
  <w:style w:type="character" w:customStyle="1" w:styleId="BodytextCandara16">
    <w:name w:val="Body text + Candara16"/>
    <w:aliases w:val="4 pt17,Spacing 0 pt216"/>
    <w:rPr>
      <w:rFonts w:ascii="Candara" w:hAnsi="Candara" w:cs="Candara"/>
      <w:spacing w:val="-4"/>
      <w:sz w:val="8"/>
      <w:szCs w:val="8"/>
      <w:u w:val="none"/>
    </w:rPr>
  </w:style>
  <w:style w:type="character" w:customStyle="1" w:styleId="Bodytext10pt40">
    <w:name w:val="Body text + 10 pt40"/>
    <w:aliases w:val="Spacing 0 pt215"/>
    <w:rPr>
      <w:rFonts w:ascii="Times New Roman" w:hAnsi="Times New Roman" w:cs="Times New Roman"/>
      <w:spacing w:val="4"/>
      <w:sz w:val="20"/>
      <w:szCs w:val="20"/>
      <w:u w:val="none"/>
    </w:rPr>
  </w:style>
  <w:style w:type="character" w:customStyle="1" w:styleId="Bodytext10pt39">
    <w:name w:val="Body text + 10 pt39"/>
    <w:aliases w:val="Italic43,Spacing 0 pt214"/>
    <w:rPr>
      <w:rFonts w:ascii="Times New Roman" w:hAnsi="Times New Roman" w:cs="Times New Roman"/>
      <w:i/>
      <w:iCs/>
      <w:spacing w:val="5"/>
      <w:sz w:val="20"/>
      <w:szCs w:val="20"/>
      <w:u w:val="none"/>
    </w:rPr>
  </w:style>
  <w:style w:type="character" w:customStyle="1" w:styleId="TablecaptionNotItalic">
    <w:name w:val="Table caption + Not Italic"/>
    <w:aliases w:val="Spacing 0 pt213"/>
    <w:rPr>
      <w:rFonts w:ascii="Times New Roman" w:hAnsi="Times New Roman" w:cs="Times New Roman"/>
      <w:i/>
      <w:iCs/>
      <w:spacing w:val="6"/>
      <w:sz w:val="20"/>
      <w:szCs w:val="20"/>
      <w:u w:val="none"/>
    </w:rPr>
  </w:style>
  <w:style w:type="character" w:customStyle="1" w:styleId="Bodytext105pt">
    <w:name w:val="Body text + 10.5 pt"/>
    <w:aliases w:val="Bold,Spacing 0 pt212"/>
    <w:rPr>
      <w:rFonts w:ascii="Times New Roman" w:hAnsi="Times New Roman" w:cs="Times New Roman"/>
      <w:b/>
      <w:bCs/>
      <w:spacing w:val="6"/>
      <w:sz w:val="21"/>
      <w:szCs w:val="21"/>
      <w:u w:val="none"/>
    </w:rPr>
  </w:style>
  <w:style w:type="character" w:customStyle="1" w:styleId="Bodytext105pt16">
    <w:name w:val="Body text + 10.5 pt16"/>
    <w:aliases w:val="Bold44,Spacing 0 pt211"/>
    <w:rPr>
      <w:rFonts w:ascii="Times New Roman" w:hAnsi="Times New Roman" w:cs="Times New Roman"/>
      <w:b/>
      <w:bCs/>
      <w:spacing w:val="6"/>
      <w:sz w:val="21"/>
      <w:szCs w:val="21"/>
      <w:u w:val="none"/>
    </w:rPr>
  </w:style>
  <w:style w:type="character" w:customStyle="1" w:styleId="Headerorfooter3">
    <w:name w:val="Header or footer (3)_"/>
    <w:link w:val="Headerorfooter30"/>
    <w:rPr>
      <w:rFonts w:ascii="FrankRuehl" w:cs="FrankRuehl"/>
      <w:i/>
      <w:iCs/>
      <w:spacing w:val="3"/>
      <w:sz w:val="26"/>
      <w:szCs w:val="26"/>
      <w:u w:val="none"/>
    </w:rPr>
  </w:style>
  <w:style w:type="character" w:customStyle="1" w:styleId="Bodytext4pt">
    <w:name w:val="Body text + 4 pt"/>
    <w:aliases w:val="Spacing 0 pt210"/>
    <w:rPr>
      <w:rFonts w:ascii="Times New Roman" w:hAnsi="Times New Roman" w:cs="Times New Roman"/>
      <w:noProof/>
      <w:spacing w:val="0"/>
      <w:sz w:val="8"/>
      <w:szCs w:val="8"/>
      <w:u w:val="none"/>
    </w:rPr>
  </w:style>
  <w:style w:type="character" w:customStyle="1" w:styleId="Bodytext10pt38">
    <w:name w:val="Body text + 10 pt38"/>
    <w:aliases w:val="Spacing 0 pt209"/>
    <w:rPr>
      <w:rFonts w:ascii="Times New Roman" w:hAnsi="Times New Roman" w:cs="Times New Roman"/>
      <w:noProof/>
      <w:spacing w:val="0"/>
      <w:sz w:val="20"/>
      <w:szCs w:val="20"/>
      <w:u w:val="none"/>
    </w:rPr>
  </w:style>
  <w:style w:type="character" w:customStyle="1" w:styleId="Tablecaption2">
    <w:name w:val="Table caption (2)_"/>
    <w:link w:val="Tablecaption20"/>
    <w:rPr>
      <w:rFonts w:ascii="Times New Roman" w:hAnsi="Times New Roman" w:cs="Times New Roman"/>
      <w:b/>
      <w:bCs/>
      <w:spacing w:val="6"/>
      <w:sz w:val="25"/>
      <w:szCs w:val="25"/>
      <w:u w:val="none"/>
    </w:rPr>
  </w:style>
  <w:style w:type="character" w:customStyle="1" w:styleId="Tablecaption3">
    <w:name w:val="Table caption (3)_"/>
    <w:link w:val="Tablecaption31"/>
    <w:rPr>
      <w:rFonts w:ascii="Times New Roman" w:hAnsi="Times New Roman" w:cs="Times New Roman"/>
      <w:spacing w:val="4"/>
      <w:sz w:val="25"/>
      <w:szCs w:val="25"/>
      <w:u w:val="none"/>
    </w:rPr>
  </w:style>
  <w:style w:type="character" w:customStyle="1" w:styleId="Tablecaption4">
    <w:name w:val="Table caption (4)_"/>
    <w:link w:val="Tablecaption40"/>
    <w:rPr>
      <w:rFonts w:ascii="Times New Roman" w:hAnsi="Times New Roman" w:cs="Times New Roman"/>
      <w:spacing w:val="6"/>
      <w:sz w:val="20"/>
      <w:szCs w:val="20"/>
      <w:u w:val="none"/>
    </w:rPr>
  </w:style>
  <w:style w:type="character" w:customStyle="1" w:styleId="BodytextCandara15">
    <w:name w:val="Body text + Candara15"/>
    <w:aliases w:val="4 pt16,Spacing 0 pt208"/>
    <w:rPr>
      <w:rFonts w:ascii="Candara" w:hAnsi="Candara" w:cs="Candara"/>
      <w:spacing w:val="-8"/>
      <w:sz w:val="8"/>
      <w:szCs w:val="8"/>
      <w:u w:val="none"/>
    </w:rPr>
  </w:style>
  <w:style w:type="character" w:customStyle="1" w:styleId="BodytextCandara14">
    <w:name w:val="Body text + Candara14"/>
    <w:aliases w:val="4 pt15,Spacing 0 pt207"/>
    <w:rPr>
      <w:rFonts w:ascii="Candara" w:hAnsi="Candara" w:cs="Candara"/>
      <w:spacing w:val="-3"/>
      <w:sz w:val="8"/>
      <w:szCs w:val="8"/>
      <w:u w:val="none"/>
    </w:rPr>
  </w:style>
  <w:style w:type="character" w:customStyle="1" w:styleId="Bodytext10pt37">
    <w:name w:val="Body text + 10 pt37"/>
    <w:aliases w:val="Bold43,Spacing 0 pt206"/>
    <w:rPr>
      <w:rFonts w:ascii="Times New Roman" w:hAnsi="Times New Roman" w:cs="Times New Roman"/>
      <w:b/>
      <w:bCs/>
      <w:spacing w:val="5"/>
      <w:sz w:val="20"/>
      <w:szCs w:val="20"/>
      <w:u w:val="none"/>
    </w:rPr>
  </w:style>
  <w:style w:type="character" w:customStyle="1" w:styleId="Bodytext10pt36">
    <w:name w:val="Body text + 10 pt36"/>
    <w:aliases w:val="Italic42,Spacing 0 pt205"/>
    <w:rPr>
      <w:rFonts w:ascii="Times New Roman" w:hAnsi="Times New Roman" w:cs="Times New Roman"/>
      <w:i/>
      <w:iCs/>
      <w:spacing w:val="6"/>
      <w:sz w:val="20"/>
      <w:szCs w:val="20"/>
      <w:u w:val="none"/>
    </w:rPr>
  </w:style>
  <w:style w:type="character" w:customStyle="1" w:styleId="Tablecaption5">
    <w:name w:val="Table caption (5)_"/>
    <w:link w:val="Tablecaption51"/>
    <w:rPr>
      <w:rFonts w:ascii="Times New Roman" w:hAnsi="Times New Roman" w:cs="Times New Roman"/>
      <w:i/>
      <w:iCs/>
      <w:spacing w:val="6"/>
      <w:sz w:val="20"/>
      <w:szCs w:val="20"/>
      <w:u w:val="none"/>
    </w:rPr>
  </w:style>
  <w:style w:type="character" w:customStyle="1" w:styleId="Tablecaption5Bold">
    <w:name w:val="Table caption (5) + Bold"/>
    <w:aliases w:val="Not Italic,Spacing 0 pt204"/>
    <w:rPr>
      <w:rFonts w:ascii="Times New Roman" w:hAnsi="Times New Roman" w:cs="Times New Roman"/>
      <w:b/>
      <w:bCs/>
      <w:i/>
      <w:iCs/>
      <w:noProof/>
      <w:spacing w:val="5"/>
      <w:sz w:val="20"/>
      <w:szCs w:val="20"/>
      <w:u w:val="none"/>
    </w:rPr>
  </w:style>
  <w:style w:type="character" w:customStyle="1" w:styleId="Bodytext105pt15">
    <w:name w:val="Body text + 10.5 pt15"/>
    <w:aliases w:val="Spacing 0 pt203"/>
    <w:rPr>
      <w:rFonts w:ascii="Times New Roman" w:hAnsi="Times New Roman" w:cs="Times New Roman"/>
      <w:spacing w:val="8"/>
      <w:sz w:val="21"/>
      <w:szCs w:val="21"/>
      <w:u w:val="none"/>
    </w:rPr>
  </w:style>
  <w:style w:type="character" w:customStyle="1" w:styleId="Tablecaption6">
    <w:name w:val="Table caption (6)_"/>
    <w:link w:val="Tablecaption60"/>
    <w:rPr>
      <w:i/>
      <w:iCs/>
      <w:sz w:val="8"/>
      <w:szCs w:val="8"/>
      <w:u w:val="none"/>
    </w:rPr>
  </w:style>
  <w:style w:type="character" w:customStyle="1" w:styleId="Tablecaption6TimesNewRoman">
    <w:name w:val="Table caption (6) + Times New Roman"/>
    <w:aliases w:val="Not Italic1"/>
    <w:rPr>
      <w:rFonts w:ascii="Times New Roman" w:hAnsi="Times New Roman" w:cs="Times New Roman"/>
      <w:i/>
      <w:iCs/>
      <w:noProof/>
      <w:sz w:val="8"/>
      <w:szCs w:val="8"/>
      <w:u w:val="none"/>
    </w:rPr>
  </w:style>
  <w:style w:type="character" w:customStyle="1" w:styleId="Bodytext26pt">
    <w:name w:val="Body text + 26 pt"/>
    <w:aliases w:val="Spacing 0 pt202,Scale 50%"/>
    <w:rPr>
      <w:rFonts w:ascii="Times New Roman" w:hAnsi="Times New Roman" w:cs="Times New Roman"/>
      <w:spacing w:val="0"/>
      <w:w w:val="50"/>
      <w:sz w:val="52"/>
      <w:szCs w:val="52"/>
      <w:u w:val="none"/>
    </w:rPr>
  </w:style>
  <w:style w:type="character" w:customStyle="1" w:styleId="Bodytext105pt14">
    <w:name w:val="Body text + 10.5 pt14"/>
    <w:aliases w:val="Spacing 0 pt201"/>
    <w:rPr>
      <w:rFonts w:ascii="Times New Roman" w:hAnsi="Times New Roman" w:cs="Times New Roman"/>
      <w:spacing w:val="7"/>
      <w:sz w:val="21"/>
      <w:szCs w:val="21"/>
      <w:u w:val="none"/>
    </w:rPr>
  </w:style>
  <w:style w:type="character" w:customStyle="1" w:styleId="Bodytext4pt4">
    <w:name w:val="Body text + 4 pt4"/>
    <w:aliases w:val="Spacing 0 pt200"/>
    <w:rPr>
      <w:rFonts w:ascii="Times New Roman" w:hAnsi="Times New Roman" w:cs="Times New Roman"/>
      <w:noProof/>
      <w:spacing w:val="0"/>
      <w:sz w:val="8"/>
      <w:szCs w:val="8"/>
      <w:u w:val="none"/>
    </w:rPr>
  </w:style>
  <w:style w:type="character" w:customStyle="1" w:styleId="Bodytext13">
    <w:name w:val="Body text (13)_"/>
    <w:link w:val="Bodytext130"/>
    <w:rPr>
      <w:rFonts w:ascii="Candara" w:hAnsi="Candara" w:cs="Candara"/>
      <w:spacing w:val="5"/>
      <w:w w:val="150"/>
      <w:sz w:val="8"/>
      <w:szCs w:val="8"/>
      <w:u w:val="none"/>
    </w:rPr>
  </w:style>
  <w:style w:type="character" w:customStyle="1" w:styleId="Bodytext10pt35">
    <w:name w:val="Body text + 10 pt35"/>
    <w:aliases w:val="Bold42,Spacing 0 pt199"/>
    <w:rPr>
      <w:rFonts w:ascii="Times New Roman" w:hAnsi="Times New Roman" w:cs="Times New Roman"/>
      <w:b/>
      <w:bCs/>
      <w:spacing w:val="5"/>
      <w:sz w:val="20"/>
      <w:szCs w:val="20"/>
      <w:u w:val="none"/>
    </w:rPr>
  </w:style>
  <w:style w:type="character" w:customStyle="1" w:styleId="Bodytext14">
    <w:name w:val="Body text (14)_"/>
    <w:link w:val="Bodytext140"/>
    <w:rPr>
      <w:rFonts w:ascii="Candara" w:hAnsi="Candara" w:cs="Candara"/>
      <w:sz w:val="9"/>
      <w:szCs w:val="9"/>
      <w:u w:val="none"/>
    </w:rPr>
  </w:style>
  <w:style w:type="character" w:customStyle="1" w:styleId="Heading12">
    <w:name w:val="Heading #1 (2)_"/>
    <w:link w:val="Heading120"/>
    <w:rPr>
      <w:rFonts w:ascii="Times New Roman" w:hAnsi="Times New Roman" w:cs="Times New Roman"/>
      <w:b/>
      <w:bCs/>
      <w:spacing w:val="7"/>
      <w:sz w:val="17"/>
      <w:szCs w:val="17"/>
      <w:u w:val="none"/>
    </w:rPr>
  </w:style>
  <w:style w:type="character" w:customStyle="1" w:styleId="Heading12Spacing24pt">
    <w:name w:val="Heading #1 (2) + Spacing 24 pt"/>
    <w:rPr>
      <w:rFonts w:ascii="Times New Roman" w:hAnsi="Times New Roman" w:cs="Times New Roman"/>
      <w:b/>
      <w:bCs/>
      <w:spacing w:val="492"/>
      <w:sz w:val="17"/>
      <w:szCs w:val="17"/>
      <w:u w:val="none"/>
    </w:rPr>
  </w:style>
  <w:style w:type="character" w:customStyle="1" w:styleId="Bodytext11Italic">
    <w:name w:val="Body text (11) + Italic"/>
    <w:aliases w:val="Spacing 1 pt"/>
    <w:rPr>
      <w:rFonts w:ascii="Times New Roman" w:hAnsi="Times New Roman" w:cs="Times New Roman"/>
      <w:b/>
      <w:bCs/>
      <w:i/>
      <w:iCs/>
      <w:spacing w:val="39"/>
      <w:sz w:val="25"/>
      <w:szCs w:val="25"/>
      <w:u w:val="none"/>
    </w:rPr>
  </w:style>
  <w:style w:type="character" w:customStyle="1" w:styleId="BodytextSpacing0pt4">
    <w:name w:val="Body text + Spacing 0 pt4"/>
    <w:rPr>
      <w:rFonts w:ascii="Times New Roman" w:hAnsi="Times New Roman" w:cs="Times New Roman"/>
      <w:spacing w:val="2"/>
      <w:sz w:val="25"/>
      <w:szCs w:val="25"/>
      <w:u w:val="none"/>
    </w:rPr>
  </w:style>
  <w:style w:type="character" w:customStyle="1" w:styleId="HeaderorfooterSpacing0pt">
    <w:name w:val="Header or footer + Spacing 0 pt"/>
    <w:rPr>
      <w:rFonts w:ascii="Times New Roman" w:hAnsi="Times New Roman" w:cs="Times New Roman"/>
      <w:spacing w:val="3"/>
      <w:sz w:val="20"/>
      <w:szCs w:val="20"/>
      <w:u w:val="none"/>
    </w:rPr>
  </w:style>
  <w:style w:type="character" w:customStyle="1" w:styleId="Bodytext85pt">
    <w:name w:val="Body text + 8.5 pt"/>
    <w:aliases w:val="Bold41,Spacing 24 pt"/>
    <w:rPr>
      <w:rFonts w:ascii="Times New Roman" w:hAnsi="Times New Roman" w:cs="Times New Roman"/>
      <w:b/>
      <w:bCs/>
      <w:spacing w:val="492"/>
      <w:sz w:val="17"/>
      <w:szCs w:val="17"/>
      <w:u w:val="none"/>
    </w:rPr>
  </w:style>
  <w:style w:type="character" w:customStyle="1" w:styleId="Bodytext85pt7">
    <w:name w:val="Body text + 8.5 pt7"/>
    <w:aliases w:val="Bold40,Spacing 0 pt198"/>
    <w:rPr>
      <w:rFonts w:ascii="Times New Roman" w:hAnsi="Times New Roman" w:cs="Times New Roman"/>
      <w:b/>
      <w:bCs/>
      <w:spacing w:val="7"/>
      <w:sz w:val="17"/>
      <w:szCs w:val="17"/>
      <w:u w:val="none"/>
    </w:rPr>
  </w:style>
  <w:style w:type="character" w:customStyle="1" w:styleId="Bodytext10pt34">
    <w:name w:val="Body text + 10 pt34"/>
    <w:aliases w:val="Spacing 0 pt197"/>
    <w:rPr>
      <w:rFonts w:ascii="Times New Roman" w:hAnsi="Times New Roman" w:cs="Times New Roman"/>
      <w:spacing w:val="6"/>
      <w:sz w:val="20"/>
      <w:szCs w:val="20"/>
      <w:u w:val="none"/>
    </w:rPr>
  </w:style>
  <w:style w:type="character" w:customStyle="1" w:styleId="Bodytext0">
    <w:name w:val="Body text"/>
    <w:rPr>
      <w:rFonts w:ascii="Times New Roman" w:hAnsi="Times New Roman" w:cs="Times New Roman"/>
      <w:spacing w:val="4"/>
      <w:sz w:val="25"/>
      <w:szCs w:val="25"/>
      <w:u w:val="single"/>
    </w:rPr>
  </w:style>
  <w:style w:type="character" w:customStyle="1" w:styleId="Bodytext10pt33">
    <w:name w:val="Body text + 10 pt33"/>
    <w:aliases w:val="Bold39"/>
    <w:rPr>
      <w:rFonts w:ascii="Times New Roman" w:hAnsi="Times New Roman" w:cs="Times New Roman"/>
      <w:b/>
      <w:bCs/>
      <w:spacing w:val="4"/>
      <w:sz w:val="20"/>
      <w:szCs w:val="20"/>
      <w:u w:val="none"/>
    </w:rPr>
  </w:style>
  <w:style w:type="character" w:customStyle="1" w:styleId="Bodytext15">
    <w:name w:val="Body text (15)_"/>
    <w:link w:val="Bodytext150"/>
    <w:rPr>
      <w:rFonts w:ascii="Times New Roman" w:hAnsi="Times New Roman" w:cs="Times New Roman"/>
      <w:spacing w:val="7"/>
      <w:sz w:val="21"/>
      <w:szCs w:val="21"/>
      <w:u w:val="none"/>
    </w:rPr>
  </w:style>
  <w:style w:type="character" w:customStyle="1" w:styleId="Headerorfooter4">
    <w:name w:val="Header or footer (4)_"/>
    <w:link w:val="Headerorfooter40"/>
    <w:rPr>
      <w:rFonts w:ascii="Consolas" w:hAnsi="Consolas" w:cs="Consolas"/>
      <w:b/>
      <w:bCs/>
      <w:sz w:val="17"/>
      <w:szCs w:val="17"/>
      <w:u w:val="none"/>
    </w:rPr>
  </w:style>
  <w:style w:type="character" w:customStyle="1" w:styleId="Heading3NotBold">
    <w:name w:val="Heading #3 + Not Bold"/>
    <w:aliases w:val="Spacing 0 pt196"/>
    <w:rPr>
      <w:rFonts w:ascii="Times New Roman" w:hAnsi="Times New Roman" w:cs="Times New Roman"/>
      <w:b/>
      <w:bCs/>
      <w:spacing w:val="4"/>
      <w:sz w:val="25"/>
      <w:szCs w:val="25"/>
      <w:u w:val="none"/>
    </w:rPr>
  </w:style>
  <w:style w:type="character" w:customStyle="1" w:styleId="Bodytext95pt">
    <w:name w:val="Body text + 9.5 pt"/>
    <w:aliases w:val="Spacing 0 pt195"/>
    <w:rPr>
      <w:rFonts w:ascii="Times New Roman" w:hAnsi="Times New Roman" w:cs="Times New Roman"/>
      <w:spacing w:val="7"/>
      <w:sz w:val="19"/>
      <w:szCs w:val="19"/>
      <w:u w:val="none"/>
    </w:rPr>
  </w:style>
  <w:style w:type="character" w:customStyle="1" w:styleId="Bodytext95pt17">
    <w:name w:val="Body text + 9.5 pt17"/>
    <w:aliases w:val="Bold38,Spacing 0 pt194"/>
    <w:rPr>
      <w:rFonts w:ascii="Times New Roman" w:hAnsi="Times New Roman" w:cs="Times New Roman"/>
      <w:b/>
      <w:bCs/>
      <w:spacing w:val="6"/>
      <w:sz w:val="19"/>
      <w:szCs w:val="19"/>
      <w:u w:val="none"/>
    </w:rPr>
  </w:style>
  <w:style w:type="character" w:customStyle="1" w:styleId="Heading313pt">
    <w:name w:val="Heading #3 + 13 pt"/>
    <w:aliases w:val="Not Bold,Spacing 0 pt193"/>
    <w:rPr>
      <w:rFonts w:ascii="Times New Roman" w:hAnsi="Times New Roman" w:cs="Times New Roman"/>
      <w:b/>
      <w:bCs/>
      <w:spacing w:val="3"/>
      <w:sz w:val="26"/>
      <w:szCs w:val="26"/>
      <w:u w:val="none"/>
    </w:rPr>
  </w:style>
  <w:style w:type="character" w:customStyle="1" w:styleId="Bodytext13pt">
    <w:name w:val="Body text + 13 pt"/>
    <w:aliases w:val="Spacing 0 pt192"/>
    <w:rPr>
      <w:rFonts w:ascii="Times New Roman" w:hAnsi="Times New Roman" w:cs="Times New Roman"/>
      <w:spacing w:val="3"/>
      <w:sz w:val="26"/>
      <w:szCs w:val="26"/>
      <w:u w:val="none"/>
    </w:rPr>
  </w:style>
  <w:style w:type="character" w:customStyle="1" w:styleId="Bodytext16">
    <w:name w:val="Body text (16)_"/>
    <w:link w:val="Bodytext160"/>
    <w:rPr>
      <w:rFonts w:ascii="Consolas" w:hAnsi="Consolas" w:cs="Consolas"/>
      <w:i/>
      <w:iCs/>
      <w:sz w:val="8"/>
      <w:szCs w:val="8"/>
      <w:u w:val="none"/>
    </w:rPr>
  </w:style>
  <w:style w:type="character" w:customStyle="1" w:styleId="Headerorfooter5">
    <w:name w:val="Header or footer (5)_"/>
    <w:link w:val="Headerorfooter50"/>
    <w:rPr>
      <w:rFonts w:ascii="Consolas" w:hAnsi="Consolas" w:cs="Consolas"/>
      <w:sz w:val="19"/>
      <w:szCs w:val="19"/>
      <w:u w:val="none"/>
    </w:rPr>
  </w:style>
  <w:style w:type="character" w:customStyle="1" w:styleId="Headerorfooter5TimesNewRoman">
    <w:name w:val="Header or footer (5) + Times New Roman"/>
    <w:aliases w:val="10.5 pt"/>
    <w:rPr>
      <w:rFonts w:ascii="Times New Roman" w:hAnsi="Times New Roman" w:cs="Times New Roman"/>
      <w:noProof/>
      <w:sz w:val="21"/>
      <w:szCs w:val="21"/>
      <w:u w:val="none"/>
    </w:rPr>
  </w:style>
  <w:style w:type="character" w:customStyle="1" w:styleId="Bodytext9pt">
    <w:name w:val="Body text + 9 pt"/>
    <w:aliases w:val="Bold37,Italic41,Spacing 0 pt191"/>
    <w:rPr>
      <w:rFonts w:ascii="Times New Roman" w:hAnsi="Times New Roman" w:cs="Times New Roman"/>
      <w:b/>
      <w:bCs/>
      <w:i/>
      <w:iCs/>
      <w:spacing w:val="8"/>
      <w:sz w:val="18"/>
      <w:szCs w:val="18"/>
      <w:u w:val="none"/>
    </w:rPr>
  </w:style>
  <w:style w:type="character" w:customStyle="1" w:styleId="BodytextConsolas">
    <w:name w:val="Body text + Consolas"/>
    <w:aliases w:val="6.5 pt,Italic40,Spacing 0 pt190"/>
    <w:rPr>
      <w:rFonts w:ascii="Consolas" w:hAnsi="Consolas" w:cs="Consolas"/>
      <w:i/>
      <w:iCs/>
      <w:noProof/>
      <w:spacing w:val="0"/>
      <w:sz w:val="13"/>
      <w:szCs w:val="13"/>
      <w:u w:val="none"/>
    </w:rPr>
  </w:style>
  <w:style w:type="character" w:customStyle="1" w:styleId="Bodytext8pt">
    <w:name w:val="Body text + 8 pt"/>
    <w:aliases w:val="Bold36,Spacing 0 pt189"/>
    <w:rPr>
      <w:rFonts w:ascii="Times New Roman" w:hAnsi="Times New Roman" w:cs="Times New Roman"/>
      <w:b/>
      <w:bCs/>
      <w:spacing w:val="5"/>
      <w:sz w:val="16"/>
      <w:szCs w:val="16"/>
      <w:u w:val="none"/>
    </w:rPr>
  </w:style>
  <w:style w:type="character" w:customStyle="1" w:styleId="BodytextCourierNew">
    <w:name w:val="Body text + Courier New"/>
    <w:aliases w:val="7 pt,Italic39,Spacing 0 pt188"/>
    <w:rPr>
      <w:rFonts w:ascii="Courier New" w:hAnsi="Courier New" w:cs="Courier New"/>
      <w:i/>
      <w:iCs/>
      <w:spacing w:val="2"/>
      <w:sz w:val="14"/>
      <w:szCs w:val="14"/>
      <w:u w:val="none"/>
    </w:rPr>
  </w:style>
  <w:style w:type="character" w:customStyle="1" w:styleId="TablecaptionSpacing0pt">
    <w:name w:val="Table caption + Spacing 0 pt"/>
    <w:rPr>
      <w:rFonts w:ascii="Times New Roman" w:hAnsi="Times New Roman" w:cs="Times New Roman"/>
      <w:i/>
      <w:iCs/>
      <w:spacing w:val="4"/>
      <w:sz w:val="20"/>
      <w:szCs w:val="20"/>
      <w:u w:val="none"/>
    </w:rPr>
  </w:style>
  <w:style w:type="character" w:customStyle="1" w:styleId="Headerorfooter2Spacing0pt">
    <w:name w:val="Header or footer (2) + Spacing 0 pt"/>
    <w:rPr>
      <w:rFonts w:ascii="Times New Roman" w:hAnsi="Times New Roman" w:cs="Times New Roman"/>
      <w:b/>
      <w:bCs/>
      <w:spacing w:val="7"/>
      <w:u w:val="none"/>
    </w:rPr>
  </w:style>
  <w:style w:type="character" w:customStyle="1" w:styleId="Bodytext13Spacing0pt">
    <w:name w:val="Body text (13) + Spacing 0 pt"/>
    <w:rPr>
      <w:rFonts w:ascii="Candara" w:hAnsi="Candara" w:cs="Candara"/>
      <w:spacing w:val="-16"/>
      <w:w w:val="150"/>
      <w:sz w:val="8"/>
      <w:szCs w:val="8"/>
      <w:u w:val="none"/>
    </w:rPr>
  </w:style>
  <w:style w:type="character" w:customStyle="1" w:styleId="Bodytext9Spacing0pt">
    <w:name w:val="Body text (9) + Spacing 0 pt"/>
    <w:rPr>
      <w:rFonts w:ascii="Times New Roman" w:hAnsi="Times New Roman" w:cs="Times New Roman"/>
      <w:i/>
      <w:iCs/>
      <w:spacing w:val="4"/>
      <w:sz w:val="20"/>
      <w:szCs w:val="20"/>
      <w:u w:val="none"/>
    </w:rPr>
  </w:style>
  <w:style w:type="character" w:customStyle="1" w:styleId="Bodytext17">
    <w:name w:val="Body text (17)_"/>
    <w:link w:val="Bodytext170"/>
    <w:rPr>
      <w:rFonts w:ascii="Consolas" w:hAnsi="Consolas" w:cs="Consolas"/>
      <w:spacing w:val="451"/>
      <w:sz w:val="15"/>
      <w:szCs w:val="15"/>
      <w:u w:val="none"/>
    </w:rPr>
  </w:style>
  <w:style w:type="character" w:customStyle="1" w:styleId="Bodytext17TimesNewRoman">
    <w:name w:val="Body text (17) + Times New Roman"/>
    <w:aliases w:val="8.5 pt,Italic38,Spacing 0 pt187"/>
    <w:rPr>
      <w:rFonts w:ascii="Times New Roman" w:hAnsi="Times New Roman" w:cs="Times New Roman"/>
      <w:i/>
      <w:iCs/>
      <w:noProof/>
      <w:spacing w:val="0"/>
      <w:sz w:val="17"/>
      <w:szCs w:val="17"/>
      <w:u w:val="none"/>
    </w:rPr>
  </w:style>
  <w:style w:type="character" w:customStyle="1" w:styleId="Bodytext1785pt">
    <w:name w:val="Body text (17) + 8.5 pt"/>
    <w:aliases w:val="Bold35,Spacing 0 pt186"/>
    <w:rPr>
      <w:rFonts w:ascii="Consolas" w:hAnsi="Consolas" w:cs="Consolas"/>
      <w:b/>
      <w:bCs/>
      <w:noProof/>
      <w:spacing w:val="0"/>
      <w:sz w:val="17"/>
      <w:szCs w:val="17"/>
      <w:u w:val="none"/>
    </w:rPr>
  </w:style>
  <w:style w:type="character" w:customStyle="1" w:styleId="Headerorfooter4Spacing35pt">
    <w:name w:val="Header or footer (4) + Spacing 35 pt"/>
    <w:rPr>
      <w:rFonts w:ascii="Consolas" w:hAnsi="Consolas" w:cs="Consolas"/>
      <w:b/>
      <w:bCs/>
      <w:spacing w:val="712"/>
      <w:sz w:val="17"/>
      <w:szCs w:val="17"/>
      <w:u w:val="none"/>
    </w:rPr>
  </w:style>
  <w:style w:type="character" w:customStyle="1" w:styleId="Bodytext8pt4">
    <w:name w:val="Body text + 8 pt4"/>
    <w:aliases w:val="Bold34,Spacing 0 pt185"/>
    <w:rPr>
      <w:rFonts w:ascii="Times New Roman" w:hAnsi="Times New Roman" w:cs="Times New Roman"/>
      <w:b/>
      <w:bCs/>
      <w:spacing w:val="10"/>
      <w:sz w:val="16"/>
      <w:szCs w:val="16"/>
      <w:u w:val="none"/>
    </w:rPr>
  </w:style>
  <w:style w:type="character" w:customStyle="1" w:styleId="Bodytext6Spacing0pt">
    <w:name w:val="Body text (6) + Spacing 0 pt"/>
    <w:rPr>
      <w:rFonts w:ascii="Times New Roman" w:hAnsi="Times New Roman" w:cs="Times New Roman"/>
      <w:b/>
      <w:bCs/>
      <w:spacing w:val="7"/>
      <w:sz w:val="17"/>
      <w:szCs w:val="17"/>
      <w:u w:val="none"/>
    </w:rPr>
  </w:style>
  <w:style w:type="character" w:customStyle="1" w:styleId="Bodytext18">
    <w:name w:val="Body text (18)_"/>
    <w:link w:val="Bodytext180"/>
    <w:rPr>
      <w:rFonts w:ascii="Consolas" w:hAnsi="Consolas" w:cs="Consolas"/>
      <w:w w:val="150"/>
      <w:sz w:val="14"/>
      <w:szCs w:val="14"/>
      <w:u w:val="none"/>
    </w:rPr>
  </w:style>
  <w:style w:type="character" w:customStyle="1" w:styleId="BodytextConsolas3">
    <w:name w:val="Body text + Consolas3"/>
    <w:aliases w:val="4 pt14,Italic37,Spacing 0 pt184"/>
    <w:rPr>
      <w:rFonts w:ascii="Consolas" w:hAnsi="Consolas" w:cs="Consolas"/>
      <w:i/>
      <w:iCs/>
      <w:noProof/>
      <w:spacing w:val="0"/>
      <w:sz w:val="8"/>
      <w:szCs w:val="8"/>
      <w:u w:val="none"/>
    </w:rPr>
  </w:style>
  <w:style w:type="character" w:customStyle="1" w:styleId="BodytextCandara13">
    <w:name w:val="Body text + Candara13"/>
    <w:aliases w:val="4 pt13,Spacing 0 pt183,Scale 150%10"/>
    <w:rPr>
      <w:rFonts w:ascii="Candara" w:hAnsi="Candara" w:cs="Candara"/>
      <w:spacing w:val="-16"/>
      <w:w w:val="150"/>
      <w:sz w:val="8"/>
      <w:szCs w:val="8"/>
      <w:u w:val="none"/>
    </w:rPr>
  </w:style>
  <w:style w:type="character" w:customStyle="1" w:styleId="Bodytext10Spacing0pt">
    <w:name w:val="Body text (10) + Spacing 0 pt"/>
    <w:rPr>
      <w:rFonts w:ascii="Times New Roman" w:hAnsi="Times New Roman" w:cs="Times New Roman"/>
      <w:b/>
      <w:bCs/>
      <w:spacing w:val="4"/>
      <w:sz w:val="20"/>
      <w:szCs w:val="20"/>
      <w:u w:val="none"/>
    </w:rPr>
  </w:style>
  <w:style w:type="character" w:customStyle="1" w:styleId="Heading3Candara">
    <w:name w:val="Heading #3 + Candara"/>
    <w:aliases w:val="4 pt12,Not Bold23,Spacing 0 pt182,Scale 150%9"/>
    <w:rPr>
      <w:rFonts w:ascii="Candara" w:hAnsi="Candara" w:cs="Candara"/>
      <w:b/>
      <w:bCs/>
      <w:spacing w:val="-16"/>
      <w:w w:val="150"/>
      <w:sz w:val="8"/>
      <w:szCs w:val="8"/>
      <w:u w:val="none"/>
    </w:rPr>
  </w:style>
  <w:style w:type="character" w:customStyle="1" w:styleId="Bodytext19">
    <w:name w:val="Body text (19)_"/>
    <w:link w:val="Bodytext190"/>
    <w:rPr>
      <w:rFonts w:ascii="Times New Roman" w:hAnsi="Times New Roman" w:cs="Times New Roman"/>
      <w:b/>
      <w:bCs/>
      <w:spacing w:val="722"/>
      <w:sz w:val="22"/>
      <w:szCs w:val="22"/>
      <w:u w:val="none"/>
    </w:rPr>
  </w:style>
  <w:style w:type="character" w:customStyle="1" w:styleId="Bodytext200">
    <w:name w:val="Body text (20)_"/>
    <w:link w:val="Bodytext201"/>
    <w:rPr>
      <w:rFonts w:ascii="Times New Roman" w:hAnsi="Times New Roman" w:cs="Times New Roman"/>
      <w:b/>
      <w:bCs/>
      <w:spacing w:val="5"/>
      <w:sz w:val="16"/>
      <w:szCs w:val="16"/>
      <w:u w:val="none"/>
    </w:rPr>
  </w:style>
  <w:style w:type="character" w:customStyle="1" w:styleId="Bodytext21">
    <w:name w:val="Body text (21)_"/>
    <w:link w:val="Bodytext210"/>
    <w:rPr>
      <w:rFonts w:ascii="Times New Roman" w:hAnsi="Times New Roman" w:cs="Times New Roman"/>
      <w:spacing w:val="4"/>
      <w:sz w:val="21"/>
      <w:szCs w:val="21"/>
      <w:u w:val="none"/>
    </w:rPr>
  </w:style>
  <w:style w:type="character" w:customStyle="1" w:styleId="Tablecaption7">
    <w:name w:val="Table caption (7)_"/>
    <w:link w:val="Tablecaption70"/>
    <w:rPr>
      <w:rFonts w:ascii="Times New Roman" w:hAnsi="Times New Roman" w:cs="Times New Roman"/>
      <w:b/>
      <w:bCs/>
      <w:spacing w:val="7"/>
      <w:sz w:val="17"/>
      <w:szCs w:val="17"/>
      <w:u w:val="none"/>
    </w:rPr>
  </w:style>
  <w:style w:type="character" w:customStyle="1" w:styleId="Tablecaption8">
    <w:name w:val="Table caption (8)_"/>
    <w:link w:val="Tablecaption80"/>
    <w:rPr>
      <w:rFonts w:ascii="Times New Roman" w:hAnsi="Times New Roman" w:cs="Times New Roman"/>
      <w:b/>
      <w:bCs/>
      <w:spacing w:val="5"/>
      <w:sz w:val="16"/>
      <w:szCs w:val="16"/>
      <w:u w:val="none"/>
    </w:rPr>
  </w:style>
  <w:style w:type="character" w:customStyle="1" w:styleId="Headerorfooter210pt">
    <w:name w:val="Header or footer (2) + 10 pt"/>
    <w:aliases w:val="Not Bold22,Spacing 0 pt181"/>
    <w:rPr>
      <w:rFonts w:ascii="Times New Roman" w:hAnsi="Times New Roman" w:cs="Times New Roman"/>
      <w:b/>
      <w:bCs/>
      <w:spacing w:val="3"/>
      <w:sz w:val="20"/>
      <w:szCs w:val="20"/>
      <w:u w:val="none"/>
    </w:rPr>
  </w:style>
  <w:style w:type="character" w:customStyle="1" w:styleId="Bodytext22">
    <w:name w:val="Body text (22)_"/>
    <w:link w:val="Bodytext220"/>
    <w:rPr>
      <w:rFonts w:ascii="Consolas" w:hAnsi="Consolas" w:cs="Consolas"/>
      <w:sz w:val="20"/>
      <w:szCs w:val="20"/>
      <w:u w:val="none"/>
    </w:rPr>
  </w:style>
  <w:style w:type="character" w:customStyle="1" w:styleId="Bodytext115pt">
    <w:name w:val="Body text + 11.5 pt"/>
    <w:aliases w:val="Spacing 0 pt180"/>
    <w:rPr>
      <w:rFonts w:ascii="Times New Roman" w:hAnsi="Times New Roman" w:cs="Times New Roman"/>
      <w:spacing w:val="5"/>
      <w:sz w:val="23"/>
      <w:szCs w:val="23"/>
      <w:u w:val="none"/>
    </w:rPr>
  </w:style>
  <w:style w:type="character" w:customStyle="1" w:styleId="Bodytext13Consolas">
    <w:name w:val="Body text (13) + Consolas"/>
    <w:aliases w:val="Italic36,Spacing 0 pt179,Scale 100%"/>
    <w:rPr>
      <w:rFonts w:ascii="Consolas" w:hAnsi="Consolas" w:cs="Consolas"/>
      <w:i/>
      <w:iCs/>
      <w:noProof/>
      <w:spacing w:val="0"/>
      <w:w w:val="100"/>
      <w:sz w:val="8"/>
      <w:szCs w:val="8"/>
      <w:u w:val="none"/>
    </w:rPr>
  </w:style>
  <w:style w:type="character" w:customStyle="1" w:styleId="Bodytext8pt3">
    <w:name w:val="Body text + 8 pt3"/>
    <w:aliases w:val="Bold33,Italic35,Spacing 0 pt178"/>
    <w:rPr>
      <w:rFonts w:ascii="Times New Roman" w:hAnsi="Times New Roman" w:cs="Times New Roman"/>
      <w:b/>
      <w:bCs/>
      <w:i/>
      <w:iCs/>
      <w:noProof/>
      <w:spacing w:val="0"/>
      <w:sz w:val="16"/>
      <w:szCs w:val="16"/>
      <w:u w:val="none"/>
    </w:rPr>
  </w:style>
  <w:style w:type="character" w:customStyle="1" w:styleId="Bodytext9pt11">
    <w:name w:val="Body text + 9 pt11"/>
    <w:aliases w:val="Bold32,Spacing 0 pt177"/>
    <w:rPr>
      <w:rFonts w:ascii="Times New Roman" w:hAnsi="Times New Roman" w:cs="Times New Roman"/>
      <w:b/>
      <w:bCs/>
      <w:spacing w:val="10"/>
      <w:sz w:val="18"/>
      <w:szCs w:val="18"/>
      <w:u w:val="none"/>
    </w:rPr>
  </w:style>
  <w:style w:type="character" w:customStyle="1" w:styleId="Heading310pt">
    <w:name w:val="Heading #3 + 10 pt"/>
    <w:aliases w:val="Not Bold21"/>
    <w:rPr>
      <w:rFonts w:ascii="Times New Roman" w:hAnsi="Times New Roman" w:cs="Times New Roman"/>
      <w:b/>
      <w:bCs/>
      <w:spacing w:val="6"/>
      <w:sz w:val="20"/>
      <w:szCs w:val="20"/>
      <w:u w:val="none"/>
    </w:rPr>
  </w:style>
  <w:style w:type="character" w:customStyle="1" w:styleId="Bodytext23">
    <w:name w:val="Body text (23)_"/>
    <w:link w:val="Bodytext231"/>
    <w:rPr>
      <w:rFonts w:ascii="Consolas" w:hAnsi="Consolas" w:cs="Consolas"/>
      <w:noProof/>
      <w:sz w:val="20"/>
      <w:szCs w:val="20"/>
      <w:u w:val="none"/>
    </w:rPr>
  </w:style>
  <w:style w:type="character" w:customStyle="1" w:styleId="Bodytext230">
    <w:name w:val="Body text (23)"/>
    <w:rPr>
      <w:rFonts w:ascii="Consolas" w:hAnsi="Consolas" w:cs="Consolas"/>
      <w:noProof/>
      <w:sz w:val="20"/>
      <w:szCs w:val="20"/>
      <w:u w:val="single"/>
    </w:rPr>
  </w:style>
  <w:style w:type="character" w:customStyle="1" w:styleId="Bodytext23Italic">
    <w:name w:val="Body text (23) + Italic"/>
    <w:rPr>
      <w:rFonts w:ascii="Consolas" w:hAnsi="Consolas" w:cs="Consolas"/>
      <w:i/>
      <w:iCs/>
      <w:noProof/>
      <w:sz w:val="20"/>
      <w:szCs w:val="20"/>
      <w:u w:val="none"/>
    </w:rPr>
  </w:style>
  <w:style w:type="character" w:customStyle="1" w:styleId="Bodytext1110pt">
    <w:name w:val="Body text (11) + 10 pt"/>
    <w:aliases w:val="Not Bold20"/>
    <w:rPr>
      <w:rFonts w:ascii="Times New Roman" w:hAnsi="Times New Roman" w:cs="Times New Roman"/>
      <w:b/>
      <w:bCs/>
      <w:spacing w:val="6"/>
      <w:sz w:val="20"/>
      <w:szCs w:val="20"/>
      <w:u w:val="none"/>
    </w:rPr>
  </w:style>
  <w:style w:type="character" w:customStyle="1" w:styleId="Bodytext11115pt">
    <w:name w:val="Body text (11) + 11.5 pt"/>
    <w:aliases w:val="Not Bold19,Spacing 0 pt176"/>
    <w:rPr>
      <w:rFonts w:ascii="Times New Roman" w:hAnsi="Times New Roman" w:cs="Times New Roman"/>
      <w:b/>
      <w:bCs/>
      <w:spacing w:val="5"/>
      <w:sz w:val="23"/>
      <w:szCs w:val="23"/>
      <w:u w:val="none"/>
    </w:rPr>
  </w:style>
  <w:style w:type="character" w:customStyle="1" w:styleId="Heading3115pt">
    <w:name w:val="Heading #3 + 11.5 pt"/>
    <w:aliases w:val="Not Bold18,Spacing 0 pt175"/>
    <w:rPr>
      <w:rFonts w:ascii="Times New Roman" w:hAnsi="Times New Roman" w:cs="Times New Roman"/>
      <w:b/>
      <w:bCs/>
      <w:spacing w:val="5"/>
      <w:sz w:val="23"/>
      <w:szCs w:val="23"/>
      <w:u w:val="none"/>
    </w:rPr>
  </w:style>
  <w:style w:type="character" w:customStyle="1" w:styleId="BodytextConsolas2">
    <w:name w:val="Body text + Consolas2"/>
    <w:aliases w:val="7 pt2,Spacing 0 pt174"/>
    <w:rPr>
      <w:rFonts w:ascii="Consolas" w:hAnsi="Consolas" w:cs="Consolas"/>
      <w:noProof/>
      <w:spacing w:val="0"/>
      <w:sz w:val="14"/>
      <w:szCs w:val="14"/>
      <w:u w:val="none"/>
    </w:rPr>
  </w:style>
  <w:style w:type="character" w:customStyle="1" w:styleId="Other">
    <w:name w:val="Other_"/>
    <w:link w:val="Other0"/>
    <w:rPr>
      <w:rFonts w:ascii="Times New Roman" w:hAnsi="Times New Roman" w:cs="Times New Roman"/>
      <w:b/>
      <w:bCs/>
      <w:spacing w:val="7"/>
      <w:sz w:val="17"/>
      <w:szCs w:val="17"/>
      <w:u w:val="none"/>
    </w:rPr>
  </w:style>
  <w:style w:type="character" w:customStyle="1" w:styleId="Other2">
    <w:name w:val="Other (2)_"/>
    <w:link w:val="Other20"/>
    <w:rPr>
      <w:rFonts w:ascii="Consolas" w:hAnsi="Consolas" w:cs="Consolas"/>
      <w:i/>
      <w:iCs/>
      <w:noProof/>
      <w:sz w:val="32"/>
      <w:szCs w:val="32"/>
      <w:u w:val="none"/>
    </w:rPr>
  </w:style>
  <w:style w:type="character" w:customStyle="1" w:styleId="Other3">
    <w:name w:val="Other (3)_"/>
    <w:link w:val="Other30"/>
    <w:rPr>
      <w:rFonts w:ascii="Times New Roman" w:hAnsi="Times New Roman" w:cs="Times New Roman"/>
      <w:noProof/>
      <w:sz w:val="17"/>
      <w:szCs w:val="17"/>
      <w:u w:val="none"/>
    </w:rPr>
  </w:style>
  <w:style w:type="character" w:customStyle="1" w:styleId="Other4">
    <w:name w:val="Other (4)_"/>
    <w:link w:val="Other40"/>
    <w:rPr>
      <w:rFonts w:ascii="Times New Roman" w:hAnsi="Times New Roman" w:cs="Times New Roman"/>
      <w:b/>
      <w:bCs/>
      <w:noProof/>
      <w:sz w:val="17"/>
      <w:szCs w:val="17"/>
      <w:u w:val="none"/>
    </w:rPr>
  </w:style>
  <w:style w:type="character" w:customStyle="1" w:styleId="Other5">
    <w:name w:val="Other (5)_"/>
    <w:link w:val="Other50"/>
    <w:rPr>
      <w:rFonts w:ascii="Impact" w:hAnsi="Impact" w:cs="Impact"/>
      <w:noProof/>
      <w:sz w:val="13"/>
      <w:szCs w:val="13"/>
      <w:u w:val="none"/>
    </w:rPr>
  </w:style>
  <w:style w:type="character" w:customStyle="1" w:styleId="Other6">
    <w:name w:val="Other (6)_"/>
    <w:link w:val="Other60"/>
    <w:rPr>
      <w:rFonts w:ascii="Consolas" w:hAnsi="Consolas" w:cs="Consolas"/>
      <w:spacing w:val="451"/>
      <w:sz w:val="15"/>
      <w:szCs w:val="15"/>
      <w:u w:val="none"/>
    </w:rPr>
  </w:style>
  <w:style w:type="character" w:customStyle="1" w:styleId="Other7">
    <w:name w:val="Other (7)_"/>
    <w:link w:val="Other70"/>
    <w:rPr>
      <w:rFonts w:ascii="Lucida Sans Unicode" w:hAnsi="Lucida Sans Unicode" w:cs="Lucida Sans Unicode"/>
      <w:spacing w:val="-6"/>
      <w:sz w:val="15"/>
      <w:szCs w:val="15"/>
      <w:u w:val="none"/>
    </w:rPr>
  </w:style>
  <w:style w:type="character" w:customStyle="1" w:styleId="Other8">
    <w:name w:val="Other (8)_"/>
    <w:link w:val="Other80"/>
    <w:rPr>
      <w:rFonts w:ascii="Lucida Sans Unicode" w:hAnsi="Lucida Sans Unicode" w:cs="Lucida Sans Unicode"/>
      <w:sz w:val="15"/>
      <w:szCs w:val="15"/>
      <w:u w:val="none"/>
    </w:rPr>
  </w:style>
  <w:style w:type="character" w:customStyle="1" w:styleId="Other9">
    <w:name w:val="Other (9)_"/>
    <w:link w:val="Other90"/>
    <w:rPr>
      <w:rFonts w:ascii="Lucida Sans Unicode" w:hAnsi="Lucida Sans Unicode" w:cs="Lucida Sans Unicode"/>
      <w:spacing w:val="-13"/>
      <w:sz w:val="16"/>
      <w:szCs w:val="16"/>
      <w:u w:val="none"/>
    </w:rPr>
  </w:style>
  <w:style w:type="character" w:customStyle="1" w:styleId="Bodytext50">
    <w:name w:val="Body text (5)"/>
    <w:rPr>
      <w:rFonts w:ascii="Times New Roman" w:hAnsi="Times New Roman" w:cs="Times New Roman"/>
      <w:spacing w:val="6"/>
      <w:sz w:val="20"/>
      <w:szCs w:val="20"/>
      <w:u w:val="single"/>
    </w:rPr>
  </w:style>
  <w:style w:type="character" w:customStyle="1" w:styleId="Bodytext24">
    <w:name w:val="Body text (24)_"/>
    <w:link w:val="Bodytext240"/>
    <w:rPr>
      <w:rFonts w:ascii="Impact" w:hAnsi="Impact" w:cs="Impact"/>
      <w:i/>
      <w:iCs/>
      <w:noProof/>
      <w:sz w:val="22"/>
      <w:szCs w:val="22"/>
      <w:u w:val="none"/>
    </w:rPr>
  </w:style>
  <w:style w:type="character" w:customStyle="1" w:styleId="Bodytext2410pt">
    <w:name w:val="Body text (24) + 10 pt"/>
    <w:rPr>
      <w:rFonts w:ascii="Impact" w:hAnsi="Impact" w:cs="Impact"/>
      <w:i/>
      <w:iCs/>
      <w:noProof/>
      <w:sz w:val="20"/>
      <w:szCs w:val="20"/>
      <w:u w:val="none"/>
    </w:rPr>
  </w:style>
  <w:style w:type="character" w:customStyle="1" w:styleId="Bodytext25">
    <w:name w:val="Body text (25)_"/>
    <w:link w:val="Bodytext250"/>
    <w:rPr>
      <w:rFonts w:ascii="Times New Roman" w:hAnsi="Times New Roman" w:cs="Times New Roman"/>
      <w:i/>
      <w:iCs/>
      <w:noProof/>
      <w:sz w:val="21"/>
      <w:szCs w:val="21"/>
      <w:u w:val="none"/>
    </w:rPr>
  </w:style>
  <w:style w:type="character" w:customStyle="1" w:styleId="Bodytext25Spacing0pt">
    <w:name w:val="Body text (25) + Spacing 0 pt"/>
    <w:rPr>
      <w:rFonts w:ascii="Times New Roman" w:hAnsi="Times New Roman" w:cs="Times New Roman"/>
      <w:i/>
      <w:iCs/>
      <w:noProof/>
      <w:spacing w:val="11"/>
      <w:sz w:val="21"/>
      <w:szCs w:val="21"/>
      <w:u w:val="none"/>
    </w:rPr>
  </w:style>
  <w:style w:type="character" w:customStyle="1" w:styleId="Bodytext26">
    <w:name w:val="Body text (26)_"/>
    <w:link w:val="Bodytext260"/>
    <w:rPr>
      <w:rFonts w:ascii="Impact" w:hAnsi="Impact" w:cs="Impact"/>
      <w:i/>
      <w:iCs/>
      <w:noProof/>
      <w:sz w:val="22"/>
      <w:szCs w:val="22"/>
      <w:u w:val="none"/>
    </w:rPr>
  </w:style>
  <w:style w:type="character" w:customStyle="1" w:styleId="Bodytext26TimesNewRoman">
    <w:name w:val="Body text (26) + Times New Roman"/>
    <w:aliases w:val="11.5 pt"/>
    <w:rPr>
      <w:rFonts w:ascii="Times New Roman" w:hAnsi="Times New Roman" w:cs="Times New Roman"/>
      <w:i/>
      <w:iCs/>
      <w:noProof/>
      <w:sz w:val="23"/>
      <w:szCs w:val="23"/>
      <w:u w:val="none"/>
    </w:rPr>
  </w:style>
  <w:style w:type="character" w:customStyle="1" w:styleId="Bodytext27">
    <w:name w:val="Body text (27)_"/>
    <w:link w:val="Bodytext270"/>
    <w:rPr>
      <w:rFonts w:ascii="Impact" w:hAnsi="Impact" w:cs="Impact"/>
      <w:i/>
      <w:iCs/>
      <w:noProof/>
      <w:sz w:val="22"/>
      <w:szCs w:val="22"/>
      <w:u w:val="none"/>
    </w:rPr>
  </w:style>
  <w:style w:type="character" w:customStyle="1" w:styleId="Bodytext27TimesNewRoman">
    <w:name w:val="Body text (27) + Times New Roman"/>
    <w:rPr>
      <w:rFonts w:ascii="Times New Roman" w:hAnsi="Times New Roman" w:cs="Times New Roman"/>
      <w:i/>
      <w:iCs/>
      <w:noProof/>
      <w:sz w:val="22"/>
      <w:szCs w:val="22"/>
      <w:u w:val="none"/>
    </w:rPr>
  </w:style>
  <w:style w:type="character" w:customStyle="1" w:styleId="Bodytext28">
    <w:name w:val="Body text (28)_"/>
    <w:link w:val="Bodytext280"/>
    <w:rPr>
      <w:rFonts w:ascii="Impact" w:hAnsi="Impact" w:cs="Impact"/>
      <w:i/>
      <w:iCs/>
      <w:sz w:val="22"/>
      <w:szCs w:val="22"/>
      <w:u w:val="none"/>
    </w:rPr>
  </w:style>
  <w:style w:type="character" w:customStyle="1" w:styleId="Bodytext28Tahoma">
    <w:name w:val="Body text (28) + Tahoma"/>
    <w:aliases w:val="10 pt,Spacing 0 pt173"/>
    <w:rPr>
      <w:rFonts w:ascii="Tahoma" w:hAnsi="Tahoma" w:cs="Tahoma"/>
      <w:i/>
      <w:iCs/>
      <w:spacing w:val="14"/>
      <w:sz w:val="20"/>
      <w:szCs w:val="20"/>
      <w:u w:val="none"/>
    </w:rPr>
  </w:style>
  <w:style w:type="character" w:customStyle="1" w:styleId="Bodytext29">
    <w:name w:val="Body text (29)_"/>
    <w:link w:val="Bodytext290"/>
    <w:rPr>
      <w:rFonts w:ascii="Impact" w:hAnsi="Impact" w:cs="Impact"/>
      <w:i/>
      <w:iCs/>
      <w:sz w:val="22"/>
      <w:szCs w:val="22"/>
      <w:u w:val="none"/>
    </w:rPr>
  </w:style>
  <w:style w:type="character" w:customStyle="1" w:styleId="Bodytext29Tahoma">
    <w:name w:val="Body text (29) + Tahoma"/>
    <w:aliases w:val="Spacing 0 pt172"/>
    <w:rPr>
      <w:rFonts w:ascii="Tahoma" w:hAnsi="Tahoma" w:cs="Tahoma"/>
      <w:i/>
      <w:iCs/>
      <w:spacing w:val="6"/>
      <w:sz w:val="22"/>
      <w:szCs w:val="22"/>
      <w:u w:val="none"/>
    </w:rPr>
  </w:style>
  <w:style w:type="character" w:customStyle="1" w:styleId="Bodytext300">
    <w:name w:val="Body text (30)_"/>
    <w:link w:val="Bodytext301"/>
    <w:rPr>
      <w:rFonts w:ascii="Impact" w:hAnsi="Impact" w:cs="Impact"/>
      <w:i/>
      <w:iCs/>
      <w:sz w:val="22"/>
      <w:szCs w:val="22"/>
      <w:u w:val="none"/>
    </w:rPr>
  </w:style>
  <w:style w:type="character" w:customStyle="1" w:styleId="Bodytext3010pt">
    <w:name w:val="Body text (30) + 10 pt"/>
    <w:aliases w:val="Spacing 1 pt12"/>
    <w:rPr>
      <w:rFonts w:ascii="Impact" w:hAnsi="Impact" w:cs="Impact"/>
      <w:i/>
      <w:iCs/>
      <w:spacing w:val="22"/>
      <w:sz w:val="20"/>
      <w:szCs w:val="20"/>
      <w:u w:val="none"/>
    </w:rPr>
  </w:style>
  <w:style w:type="character" w:customStyle="1" w:styleId="Bodytext31">
    <w:name w:val="Body text (31)_"/>
    <w:link w:val="Bodytext310"/>
    <w:rPr>
      <w:rFonts w:ascii="Times New Roman" w:hAnsi="Times New Roman" w:cs="Times New Roman"/>
      <w:i/>
      <w:iCs/>
      <w:spacing w:val="11"/>
      <w:sz w:val="21"/>
      <w:szCs w:val="21"/>
      <w:u w:val="none"/>
    </w:rPr>
  </w:style>
  <w:style w:type="character" w:customStyle="1" w:styleId="Bodytext31Spacing0pt">
    <w:name w:val="Body text (31) + Spacing 0 pt"/>
    <w:rPr>
      <w:rFonts w:ascii="Times New Roman" w:hAnsi="Times New Roman" w:cs="Times New Roman"/>
      <w:i/>
      <w:iCs/>
      <w:noProof/>
      <w:spacing w:val="0"/>
      <w:sz w:val="21"/>
      <w:szCs w:val="21"/>
      <w:u w:val="none"/>
    </w:rPr>
  </w:style>
  <w:style w:type="character" w:customStyle="1" w:styleId="Bodytext32">
    <w:name w:val="Body text (32)_"/>
    <w:link w:val="Bodytext320"/>
    <w:rPr>
      <w:rFonts w:ascii="Impact" w:hAnsi="Impact" w:cs="Impact"/>
      <w:i/>
      <w:iCs/>
      <w:sz w:val="22"/>
      <w:szCs w:val="22"/>
      <w:u w:val="none"/>
    </w:rPr>
  </w:style>
  <w:style w:type="character" w:customStyle="1" w:styleId="Bodytext3210pt">
    <w:name w:val="Body text (32) + 10 pt"/>
    <w:aliases w:val="Spacing 1 pt11"/>
    <w:rPr>
      <w:rFonts w:ascii="Impact" w:hAnsi="Impact" w:cs="Impact"/>
      <w:i/>
      <w:iCs/>
      <w:spacing w:val="30"/>
      <w:sz w:val="20"/>
      <w:szCs w:val="20"/>
      <w:u w:val="none"/>
    </w:rPr>
  </w:style>
  <w:style w:type="character" w:customStyle="1" w:styleId="Bodytext33">
    <w:name w:val="Body text (33)_"/>
    <w:link w:val="Bodytext330"/>
    <w:rPr>
      <w:rFonts w:ascii="Times New Roman" w:hAnsi="Times New Roman" w:cs="Times New Roman"/>
      <w:spacing w:val="4"/>
      <w:sz w:val="17"/>
      <w:szCs w:val="17"/>
      <w:u w:val="none"/>
    </w:rPr>
  </w:style>
  <w:style w:type="character" w:customStyle="1" w:styleId="Bodytext34">
    <w:name w:val="Body text (34)_"/>
    <w:link w:val="Bodytext340"/>
    <w:rPr>
      <w:rFonts w:ascii="Times New Roman" w:hAnsi="Times New Roman" w:cs="Times New Roman"/>
      <w:spacing w:val="4"/>
      <w:sz w:val="17"/>
      <w:szCs w:val="17"/>
      <w:u w:val="none"/>
    </w:rPr>
  </w:style>
  <w:style w:type="character" w:customStyle="1" w:styleId="Bodytext35">
    <w:name w:val="Body text (35)_"/>
    <w:link w:val="Bodytext350"/>
    <w:rPr>
      <w:rFonts w:ascii="Lucida Sans Unicode" w:hAnsi="Lucida Sans Unicode" w:cs="Lucida Sans Unicode"/>
      <w:spacing w:val="-7"/>
      <w:sz w:val="15"/>
      <w:szCs w:val="15"/>
      <w:u w:val="none"/>
    </w:rPr>
  </w:style>
  <w:style w:type="character" w:customStyle="1" w:styleId="Bodytext36">
    <w:name w:val="Body text (36)_"/>
    <w:link w:val="Bodytext360"/>
    <w:rPr>
      <w:rFonts w:ascii="Lucida Sans Unicode" w:hAnsi="Lucida Sans Unicode" w:cs="Lucida Sans Unicode"/>
      <w:spacing w:val="2"/>
      <w:sz w:val="14"/>
      <w:szCs w:val="14"/>
      <w:u w:val="none"/>
    </w:rPr>
  </w:style>
  <w:style w:type="character" w:customStyle="1" w:styleId="Bodytext37">
    <w:name w:val="Body text (37)_"/>
    <w:link w:val="Bodytext370"/>
    <w:rPr>
      <w:rFonts w:ascii="Times New Roman" w:hAnsi="Times New Roman" w:cs="Times New Roman"/>
      <w:spacing w:val="9"/>
      <w:sz w:val="19"/>
      <w:szCs w:val="19"/>
      <w:u w:val="none"/>
    </w:rPr>
  </w:style>
  <w:style w:type="character" w:customStyle="1" w:styleId="Bodytext38">
    <w:name w:val="Body text (38)_"/>
    <w:link w:val="Bodytext380"/>
    <w:rPr>
      <w:rFonts w:ascii="Trebuchet MS" w:hAnsi="Trebuchet MS" w:cs="Trebuchet MS"/>
      <w:spacing w:val="-4"/>
      <w:sz w:val="16"/>
      <w:szCs w:val="16"/>
      <w:u w:val="none"/>
    </w:rPr>
  </w:style>
  <w:style w:type="character" w:customStyle="1" w:styleId="Bodytext39">
    <w:name w:val="Body text (39)_"/>
    <w:link w:val="Bodytext390"/>
    <w:rPr>
      <w:rFonts w:ascii="Lucida Sans Unicode" w:hAnsi="Lucida Sans Unicode" w:cs="Lucida Sans Unicode"/>
      <w:b/>
      <w:bCs/>
      <w:spacing w:val="-13"/>
      <w:sz w:val="16"/>
      <w:szCs w:val="16"/>
      <w:u w:val="none"/>
    </w:rPr>
  </w:style>
  <w:style w:type="character" w:customStyle="1" w:styleId="Bodytext400">
    <w:name w:val="Body text (40)_"/>
    <w:link w:val="Bodytext401"/>
    <w:rPr>
      <w:rFonts w:ascii="Lucida Sans Unicode" w:hAnsi="Lucida Sans Unicode" w:cs="Lucida Sans Unicode"/>
      <w:spacing w:val="-13"/>
      <w:sz w:val="17"/>
      <w:szCs w:val="17"/>
      <w:u w:val="none"/>
    </w:rPr>
  </w:style>
  <w:style w:type="character" w:customStyle="1" w:styleId="Bodytext41">
    <w:name w:val="Body text (41)_"/>
    <w:link w:val="Bodytext410"/>
    <w:rPr>
      <w:rFonts w:ascii="Times New Roman" w:hAnsi="Times New Roman" w:cs="Times New Roman"/>
      <w:b/>
      <w:bCs/>
      <w:spacing w:val="10"/>
      <w:sz w:val="12"/>
      <w:szCs w:val="12"/>
      <w:u w:val="none"/>
    </w:rPr>
  </w:style>
  <w:style w:type="character" w:customStyle="1" w:styleId="Bodytext42">
    <w:name w:val="Body text (42)_"/>
    <w:link w:val="Bodytext420"/>
    <w:rPr>
      <w:rFonts w:ascii="Times New Roman" w:hAnsi="Times New Roman" w:cs="Times New Roman"/>
      <w:spacing w:val="11"/>
      <w:sz w:val="16"/>
      <w:szCs w:val="16"/>
      <w:u w:val="none"/>
    </w:rPr>
  </w:style>
  <w:style w:type="character" w:customStyle="1" w:styleId="Bodytext45">
    <w:name w:val="Body text (45)_"/>
    <w:link w:val="Bodytext450"/>
    <w:rPr>
      <w:rFonts w:ascii="Trebuchet MS" w:hAnsi="Trebuchet MS" w:cs="Trebuchet MS"/>
      <w:spacing w:val="-5"/>
      <w:sz w:val="16"/>
      <w:szCs w:val="16"/>
      <w:u w:val="none"/>
    </w:rPr>
  </w:style>
  <w:style w:type="character" w:customStyle="1" w:styleId="Bodytext43">
    <w:name w:val="Body text (43)_"/>
    <w:link w:val="Bodytext430"/>
    <w:rPr>
      <w:rFonts w:ascii="Trebuchet MS" w:hAnsi="Trebuchet MS" w:cs="Trebuchet MS"/>
      <w:spacing w:val="-2"/>
      <w:sz w:val="16"/>
      <w:szCs w:val="16"/>
      <w:u w:val="none"/>
    </w:rPr>
  </w:style>
  <w:style w:type="character" w:customStyle="1" w:styleId="Bodytext44">
    <w:name w:val="Body text (44)_"/>
    <w:link w:val="Bodytext440"/>
    <w:rPr>
      <w:rFonts w:ascii="Lucida Sans Unicode" w:hAnsi="Lucida Sans Unicode" w:cs="Lucida Sans Unicode"/>
      <w:spacing w:val="-2"/>
      <w:sz w:val="16"/>
      <w:szCs w:val="16"/>
      <w:u w:val="none"/>
    </w:rPr>
  </w:style>
  <w:style w:type="character" w:customStyle="1" w:styleId="Bodytext66pt">
    <w:name w:val="Body text (6) + 6 pt"/>
    <w:aliases w:val="Spacing 0 pt171"/>
    <w:rPr>
      <w:rFonts w:ascii="Times New Roman" w:hAnsi="Times New Roman" w:cs="Times New Roman"/>
      <w:b/>
      <w:bCs/>
      <w:spacing w:val="10"/>
      <w:sz w:val="12"/>
      <w:szCs w:val="12"/>
      <w:u w:val="none"/>
    </w:rPr>
  </w:style>
  <w:style w:type="character" w:customStyle="1" w:styleId="Bodytext46">
    <w:name w:val="Body text (46)_"/>
    <w:link w:val="Bodytext460"/>
    <w:rPr>
      <w:rFonts w:ascii="Times New Roman" w:hAnsi="Times New Roman" w:cs="Times New Roman"/>
      <w:spacing w:val="4"/>
      <w:sz w:val="18"/>
      <w:szCs w:val="18"/>
      <w:u w:val="none"/>
    </w:rPr>
  </w:style>
  <w:style w:type="character" w:customStyle="1" w:styleId="Bodytext47">
    <w:name w:val="Body text (47)_"/>
    <w:link w:val="Bodytext470"/>
    <w:rPr>
      <w:rFonts w:ascii="Impact" w:hAnsi="Impact" w:cs="Impact"/>
      <w:spacing w:val="14"/>
      <w:sz w:val="16"/>
      <w:szCs w:val="16"/>
      <w:u w:val="none"/>
    </w:rPr>
  </w:style>
  <w:style w:type="character" w:customStyle="1" w:styleId="Bodytext10pt32">
    <w:name w:val="Body text + 10 pt32"/>
    <w:aliases w:val="Italic34"/>
    <w:rPr>
      <w:rFonts w:ascii="Times New Roman" w:hAnsi="Times New Roman" w:cs="Times New Roman"/>
      <w:i/>
      <w:iCs/>
      <w:spacing w:val="4"/>
      <w:sz w:val="20"/>
      <w:szCs w:val="20"/>
      <w:u w:val="none"/>
    </w:rPr>
  </w:style>
  <w:style w:type="character" w:customStyle="1" w:styleId="Bodytext75pt">
    <w:name w:val="Body text + 7.5 pt"/>
    <w:aliases w:val="Spacing 0 pt170"/>
    <w:rPr>
      <w:rFonts w:ascii="Times New Roman" w:hAnsi="Times New Roman" w:cs="Times New Roman"/>
      <w:spacing w:val="11"/>
      <w:sz w:val="15"/>
      <w:szCs w:val="15"/>
      <w:u w:val="none"/>
    </w:rPr>
  </w:style>
  <w:style w:type="character" w:customStyle="1" w:styleId="Bodytext95pt16">
    <w:name w:val="Body text + 9.5 pt16"/>
    <w:aliases w:val="Spacing 0 pt169"/>
    <w:rPr>
      <w:rFonts w:ascii="Times New Roman" w:hAnsi="Times New Roman" w:cs="Times New Roman"/>
      <w:spacing w:val="8"/>
      <w:sz w:val="19"/>
      <w:szCs w:val="19"/>
      <w:u w:val="none"/>
    </w:rPr>
  </w:style>
  <w:style w:type="character" w:customStyle="1" w:styleId="Bodytext48">
    <w:name w:val="Body text (48)_"/>
    <w:link w:val="Bodytext480"/>
    <w:rPr>
      <w:rFonts w:ascii="Consolas" w:hAnsi="Consolas" w:cs="Consolas"/>
      <w:sz w:val="18"/>
      <w:szCs w:val="18"/>
      <w:u w:val="none"/>
    </w:rPr>
  </w:style>
  <w:style w:type="character" w:customStyle="1" w:styleId="BodytextItalic4">
    <w:name w:val="Body text + Italic4"/>
    <w:aliases w:val="Spacing 0 pt168"/>
    <w:rPr>
      <w:rFonts w:ascii="Times New Roman" w:hAnsi="Times New Roman" w:cs="Times New Roman"/>
      <w:i/>
      <w:iCs/>
      <w:spacing w:val="-15"/>
      <w:sz w:val="25"/>
      <w:szCs w:val="25"/>
      <w:u w:val="none"/>
    </w:rPr>
  </w:style>
  <w:style w:type="character" w:customStyle="1" w:styleId="Bodytext6pt">
    <w:name w:val="Body text + 6 pt"/>
    <w:aliases w:val="Bold31,Spacing 0 pt167"/>
    <w:rPr>
      <w:rFonts w:ascii="Times New Roman" w:hAnsi="Times New Roman" w:cs="Times New Roman"/>
      <w:b/>
      <w:bCs/>
      <w:spacing w:val="10"/>
      <w:sz w:val="12"/>
      <w:szCs w:val="12"/>
      <w:u w:val="none"/>
    </w:rPr>
  </w:style>
  <w:style w:type="character" w:customStyle="1" w:styleId="Bodytext13pt4">
    <w:name w:val="Body text + 13 pt4"/>
    <w:aliases w:val="Italic33,Spacing 0 pt166"/>
    <w:rPr>
      <w:rFonts w:ascii="Times New Roman" w:hAnsi="Times New Roman" w:cs="Times New Roman"/>
      <w:i/>
      <w:iCs/>
      <w:spacing w:val="0"/>
      <w:sz w:val="26"/>
      <w:szCs w:val="26"/>
      <w:u w:val="none"/>
    </w:rPr>
  </w:style>
  <w:style w:type="character" w:customStyle="1" w:styleId="Bodytext10pt31">
    <w:name w:val="Body text + 10 pt31"/>
    <w:aliases w:val="Spacing 0 pt165"/>
    <w:rPr>
      <w:rFonts w:ascii="Times New Roman" w:hAnsi="Times New Roman" w:cs="Times New Roman"/>
      <w:spacing w:val="5"/>
      <w:sz w:val="20"/>
      <w:szCs w:val="20"/>
      <w:u w:val="none"/>
    </w:rPr>
  </w:style>
  <w:style w:type="character" w:customStyle="1" w:styleId="Bodytext9pt10">
    <w:name w:val="Body text + 9 pt10"/>
    <w:aliases w:val="Spacing 0 pt164"/>
    <w:rPr>
      <w:rFonts w:ascii="Times New Roman" w:hAnsi="Times New Roman" w:cs="Times New Roman"/>
      <w:spacing w:val="7"/>
      <w:sz w:val="18"/>
      <w:szCs w:val="18"/>
      <w:u w:val="none"/>
    </w:rPr>
  </w:style>
  <w:style w:type="character" w:customStyle="1" w:styleId="Headerorfooter6">
    <w:name w:val="Header or footer (6)_"/>
    <w:link w:val="Headerorfooter60"/>
    <w:rPr>
      <w:rFonts w:ascii="Consolas" w:hAnsi="Consolas" w:cs="Consolas"/>
      <w:spacing w:val="698"/>
      <w:sz w:val="19"/>
      <w:szCs w:val="19"/>
      <w:u w:val="none"/>
    </w:rPr>
  </w:style>
  <w:style w:type="character" w:customStyle="1" w:styleId="Bodytext105pt13">
    <w:name w:val="Body text + 10.5 pt13"/>
    <w:aliases w:val="Bold30,Spacing 0 pt163"/>
    <w:rPr>
      <w:rFonts w:ascii="Times New Roman" w:hAnsi="Times New Roman" w:cs="Times New Roman"/>
      <w:b/>
      <w:bCs/>
      <w:spacing w:val="5"/>
      <w:sz w:val="21"/>
      <w:szCs w:val="21"/>
      <w:u w:val="none"/>
    </w:rPr>
  </w:style>
  <w:style w:type="character" w:customStyle="1" w:styleId="Bodytext105pt12">
    <w:name w:val="Body text + 10.5 pt12"/>
    <w:aliases w:val="Italic32,Spacing 0 pt162"/>
    <w:rPr>
      <w:rFonts w:ascii="Times New Roman" w:hAnsi="Times New Roman" w:cs="Times New Roman"/>
      <w:i/>
      <w:iCs/>
      <w:spacing w:val="11"/>
      <w:sz w:val="21"/>
      <w:szCs w:val="21"/>
      <w:u w:val="none"/>
    </w:rPr>
  </w:style>
  <w:style w:type="character" w:customStyle="1" w:styleId="Bodytext105pt11">
    <w:name w:val="Body text + 10.5 pt11"/>
    <w:aliases w:val="Italic31,Spacing 0 pt161"/>
    <w:rPr>
      <w:rFonts w:ascii="Times New Roman" w:hAnsi="Times New Roman" w:cs="Times New Roman"/>
      <w:i/>
      <w:iCs/>
      <w:noProof/>
      <w:spacing w:val="0"/>
      <w:sz w:val="21"/>
      <w:szCs w:val="21"/>
      <w:u w:val="none"/>
    </w:rPr>
  </w:style>
  <w:style w:type="character" w:customStyle="1" w:styleId="Bodytext7Spacing0pt">
    <w:name w:val="Body text (7) + Spacing 0 pt"/>
    <w:basedOn w:val="Bodytext7"/>
  </w:style>
  <w:style w:type="character" w:customStyle="1" w:styleId="Bodytext7Candara">
    <w:name w:val="Body text (7) + Candara"/>
    <w:aliases w:val="4 pt11,Not Bold17,Spacing 0 pt160,Scale 150%8"/>
    <w:rPr>
      <w:rFonts w:ascii="Candara" w:hAnsi="Candara" w:cs="Candara"/>
      <w:b/>
      <w:bCs/>
      <w:spacing w:val="-16"/>
      <w:w w:val="150"/>
      <w:sz w:val="8"/>
      <w:szCs w:val="8"/>
      <w:u w:val="none"/>
    </w:rPr>
  </w:style>
  <w:style w:type="character" w:customStyle="1" w:styleId="Bodytext8Spacing0pt">
    <w:name w:val="Body text (8) + Spacing 0 pt"/>
    <w:rPr>
      <w:rFonts w:ascii="Times New Roman" w:hAnsi="Times New Roman" w:cs="Times New Roman"/>
      <w:b/>
      <w:bCs/>
      <w:spacing w:val="2"/>
      <w:sz w:val="22"/>
      <w:szCs w:val="22"/>
      <w:u w:val="none"/>
    </w:rPr>
  </w:style>
  <w:style w:type="character" w:customStyle="1" w:styleId="Bodytext10125pt">
    <w:name w:val="Body text (10) + 12.5 pt"/>
    <w:aliases w:val="Spacing 0 pt159"/>
    <w:rPr>
      <w:rFonts w:ascii="Times New Roman" w:hAnsi="Times New Roman" w:cs="Times New Roman"/>
      <w:b/>
      <w:bCs/>
      <w:spacing w:val="6"/>
      <w:sz w:val="25"/>
      <w:szCs w:val="25"/>
      <w:u w:val="none"/>
    </w:rPr>
  </w:style>
  <w:style w:type="character" w:customStyle="1" w:styleId="Bodytext49">
    <w:name w:val="Body text (49)_"/>
    <w:link w:val="Bodytext490"/>
    <w:rPr>
      <w:rFonts w:ascii="Times New Roman" w:hAnsi="Times New Roman" w:cs="Times New Roman"/>
      <w:spacing w:val="5"/>
      <w:sz w:val="23"/>
      <w:szCs w:val="23"/>
      <w:u w:val="none"/>
    </w:rPr>
  </w:style>
  <w:style w:type="character" w:customStyle="1" w:styleId="Bodytext49125pt">
    <w:name w:val="Body text (49) + 12.5 pt"/>
    <w:aliases w:val="Spacing 0 pt158"/>
    <w:rPr>
      <w:rFonts w:ascii="Times New Roman" w:hAnsi="Times New Roman" w:cs="Times New Roman"/>
      <w:spacing w:val="4"/>
      <w:sz w:val="25"/>
      <w:szCs w:val="25"/>
      <w:u w:val="none"/>
    </w:rPr>
  </w:style>
  <w:style w:type="character" w:customStyle="1" w:styleId="Bodytext10pt30">
    <w:name w:val="Body text + 10 pt30"/>
    <w:aliases w:val="Spacing 0 pt157"/>
    <w:rPr>
      <w:rFonts w:ascii="Times New Roman" w:hAnsi="Times New Roman" w:cs="Times New Roman"/>
      <w:noProof/>
      <w:spacing w:val="0"/>
      <w:sz w:val="20"/>
      <w:szCs w:val="20"/>
      <w:u w:val="none"/>
    </w:rPr>
  </w:style>
  <w:style w:type="character" w:customStyle="1" w:styleId="BodytextCandara12">
    <w:name w:val="Body text + Candara12"/>
    <w:aliases w:val="4 pt10,Spacing 0 pt156"/>
    <w:rPr>
      <w:rFonts w:ascii="Candara" w:hAnsi="Candara" w:cs="Candara"/>
      <w:noProof/>
      <w:spacing w:val="0"/>
      <w:sz w:val="8"/>
      <w:szCs w:val="8"/>
      <w:u w:val="none"/>
    </w:rPr>
  </w:style>
  <w:style w:type="character" w:customStyle="1" w:styleId="Bodytext4pt3">
    <w:name w:val="Body text + 4 pt3"/>
    <w:aliases w:val="Spacing 0 pt155"/>
    <w:rPr>
      <w:rFonts w:ascii="Times New Roman" w:hAnsi="Times New Roman" w:cs="Times New Roman"/>
      <w:noProof/>
      <w:spacing w:val="0"/>
      <w:sz w:val="8"/>
      <w:szCs w:val="8"/>
      <w:u w:val="none"/>
    </w:rPr>
  </w:style>
  <w:style w:type="character" w:customStyle="1" w:styleId="Bodytext500">
    <w:name w:val="Body text (50)_"/>
    <w:link w:val="Bodytext501"/>
    <w:rPr>
      <w:rFonts w:ascii="Consolas" w:hAnsi="Consolas" w:cs="Consolas"/>
      <w:spacing w:val="701"/>
      <w:sz w:val="19"/>
      <w:szCs w:val="19"/>
      <w:u w:val="none"/>
    </w:rPr>
  </w:style>
  <w:style w:type="character" w:customStyle="1" w:styleId="Bodytext50Spacing0pt">
    <w:name w:val="Body text (50) + Spacing 0 pt"/>
    <w:rPr>
      <w:rFonts w:ascii="Consolas" w:hAnsi="Consolas" w:cs="Consolas"/>
      <w:spacing w:val="0"/>
      <w:sz w:val="19"/>
      <w:szCs w:val="19"/>
      <w:u w:val="none"/>
    </w:rPr>
  </w:style>
  <w:style w:type="character" w:customStyle="1" w:styleId="Bodytext10pt29">
    <w:name w:val="Body text + 10 pt29"/>
    <w:aliases w:val="Spacing 0 pt154"/>
    <w:rPr>
      <w:rFonts w:ascii="Times New Roman" w:hAnsi="Times New Roman" w:cs="Times New Roman"/>
      <w:spacing w:val="5"/>
      <w:sz w:val="20"/>
      <w:szCs w:val="20"/>
      <w:u w:val="none"/>
    </w:rPr>
  </w:style>
  <w:style w:type="character" w:customStyle="1" w:styleId="Bodytext13pt3">
    <w:name w:val="Body text + 13 pt3"/>
    <w:rPr>
      <w:rFonts w:ascii="Times New Roman" w:hAnsi="Times New Roman" w:cs="Times New Roman"/>
      <w:spacing w:val="4"/>
      <w:sz w:val="26"/>
      <w:szCs w:val="26"/>
      <w:u w:val="none"/>
    </w:rPr>
  </w:style>
  <w:style w:type="character" w:customStyle="1" w:styleId="Bodytext5Spacing0pt">
    <w:name w:val="Body text (5) + Spacing 0 pt"/>
    <w:rPr>
      <w:rFonts w:ascii="Times New Roman" w:hAnsi="Times New Roman" w:cs="Times New Roman"/>
      <w:spacing w:val="5"/>
      <w:sz w:val="20"/>
      <w:szCs w:val="20"/>
      <w:u w:val="none"/>
    </w:rPr>
  </w:style>
  <w:style w:type="character" w:customStyle="1" w:styleId="Bodytext5115pt">
    <w:name w:val="Body text (5) + 11.5 pt"/>
    <w:aliases w:val="Spacing 0 pt153"/>
    <w:rPr>
      <w:rFonts w:ascii="Times New Roman" w:hAnsi="Times New Roman" w:cs="Times New Roman"/>
      <w:spacing w:val="4"/>
      <w:sz w:val="23"/>
      <w:szCs w:val="23"/>
      <w:u w:val="none"/>
    </w:rPr>
  </w:style>
  <w:style w:type="character" w:customStyle="1" w:styleId="HeaderorfooterSpacing0pt5">
    <w:name w:val="Header or footer + Spacing 0 pt5"/>
    <w:rPr>
      <w:rFonts w:ascii="Times New Roman" w:hAnsi="Times New Roman" w:cs="Times New Roman"/>
      <w:spacing w:val="5"/>
      <w:sz w:val="20"/>
      <w:szCs w:val="20"/>
      <w:u w:val="none"/>
    </w:rPr>
  </w:style>
  <w:style w:type="character" w:customStyle="1" w:styleId="Heading5">
    <w:name w:val="Heading #5_"/>
    <w:link w:val="Heading50"/>
    <w:rPr>
      <w:rFonts w:ascii="Times New Roman" w:hAnsi="Times New Roman" w:cs="Times New Roman"/>
      <w:b/>
      <w:bCs/>
      <w:spacing w:val="6"/>
      <w:sz w:val="25"/>
      <w:szCs w:val="25"/>
      <w:u w:val="none"/>
    </w:rPr>
  </w:style>
  <w:style w:type="character" w:customStyle="1" w:styleId="Bodytext85pt6">
    <w:name w:val="Body text + 8.5 pt6"/>
    <w:aliases w:val="Bold29,Spacing 0 pt152"/>
    <w:rPr>
      <w:rFonts w:ascii="Times New Roman" w:hAnsi="Times New Roman" w:cs="Times New Roman"/>
      <w:b/>
      <w:bCs/>
      <w:spacing w:val="5"/>
      <w:sz w:val="17"/>
      <w:szCs w:val="17"/>
      <w:u w:val="none"/>
    </w:rPr>
  </w:style>
  <w:style w:type="character" w:customStyle="1" w:styleId="Headerorfooter7">
    <w:name w:val="Header or footer (7)_"/>
    <w:link w:val="Headerorfooter70"/>
    <w:rPr>
      <w:rFonts w:ascii="Times New Roman" w:hAnsi="Times New Roman" w:cs="Times New Roman"/>
      <w:spacing w:val="3"/>
      <w:sz w:val="25"/>
      <w:szCs w:val="25"/>
      <w:u w:val="none"/>
    </w:rPr>
  </w:style>
  <w:style w:type="character" w:customStyle="1" w:styleId="BodytextSpacing0pt3">
    <w:name w:val="Body text + Spacing 0 pt3"/>
    <w:rPr>
      <w:rFonts w:ascii="Times New Roman" w:hAnsi="Times New Roman" w:cs="Times New Roman"/>
      <w:spacing w:val="0"/>
      <w:sz w:val="25"/>
      <w:szCs w:val="25"/>
      <w:u w:val="none"/>
    </w:rPr>
  </w:style>
  <w:style w:type="character" w:customStyle="1" w:styleId="BodytextCandara11">
    <w:name w:val="Body text + Candara11"/>
    <w:aliases w:val="10.5 pt8,Spacing -1 pt"/>
    <w:rPr>
      <w:rFonts w:ascii="Candara" w:hAnsi="Candara" w:cs="Candara"/>
      <w:spacing w:val="-25"/>
      <w:sz w:val="21"/>
      <w:szCs w:val="21"/>
      <w:u w:val="none"/>
    </w:rPr>
  </w:style>
  <w:style w:type="character" w:customStyle="1" w:styleId="Headerorfooter5Spacing35pt">
    <w:name w:val="Header or footer (5) + Spacing 35 pt"/>
    <w:rPr>
      <w:rFonts w:ascii="Consolas" w:hAnsi="Consolas" w:cs="Consolas"/>
      <w:spacing w:val="701"/>
      <w:sz w:val="19"/>
      <w:szCs w:val="19"/>
      <w:u w:val="none"/>
    </w:rPr>
  </w:style>
  <w:style w:type="character" w:customStyle="1" w:styleId="Bodytext10pt28">
    <w:name w:val="Body text + 10 pt28"/>
    <w:aliases w:val="Spacing 0 pt151"/>
    <w:rPr>
      <w:rFonts w:ascii="Times New Roman" w:hAnsi="Times New Roman" w:cs="Times New Roman"/>
      <w:noProof/>
      <w:spacing w:val="0"/>
      <w:sz w:val="20"/>
      <w:szCs w:val="20"/>
      <w:u w:val="none"/>
    </w:rPr>
  </w:style>
  <w:style w:type="character" w:customStyle="1" w:styleId="Bodytext510">
    <w:name w:val="Body text (51)_"/>
    <w:link w:val="Bodytext511"/>
    <w:rPr>
      <w:rFonts w:ascii="Times New Roman" w:hAnsi="Times New Roman" w:cs="Times New Roman"/>
      <w:b/>
      <w:bCs/>
      <w:spacing w:val="-2"/>
      <w:sz w:val="28"/>
      <w:szCs w:val="28"/>
      <w:u w:val="none"/>
    </w:rPr>
  </w:style>
  <w:style w:type="character" w:customStyle="1" w:styleId="Bodytext516pt">
    <w:name w:val="Body text (51) + 6 pt"/>
    <w:aliases w:val="Spacing 0 pt150"/>
    <w:rPr>
      <w:rFonts w:ascii="Times New Roman" w:hAnsi="Times New Roman" w:cs="Times New Roman"/>
      <w:b/>
      <w:bCs/>
      <w:spacing w:val="19"/>
      <w:sz w:val="12"/>
      <w:szCs w:val="12"/>
      <w:u w:val="none"/>
    </w:rPr>
  </w:style>
  <w:style w:type="character" w:customStyle="1" w:styleId="Headerorfooter8">
    <w:name w:val="Header or footer (8)_"/>
    <w:link w:val="Headerorfooter80"/>
    <w:rPr>
      <w:rFonts w:ascii="Consolas" w:hAnsi="Consolas" w:cs="Consolas"/>
      <w:sz w:val="17"/>
      <w:szCs w:val="17"/>
      <w:u w:val="none"/>
    </w:rPr>
  </w:style>
  <w:style w:type="character" w:customStyle="1" w:styleId="Bodytext9Spacing0pt2">
    <w:name w:val="Body text (9) + Spacing 0 pt2"/>
    <w:rPr>
      <w:rFonts w:ascii="Times New Roman" w:hAnsi="Times New Roman" w:cs="Times New Roman"/>
      <w:i/>
      <w:iCs/>
      <w:spacing w:val="6"/>
      <w:sz w:val="20"/>
      <w:szCs w:val="20"/>
      <w:u w:val="none"/>
    </w:rPr>
  </w:style>
  <w:style w:type="character" w:customStyle="1" w:styleId="Bodytext10Spacing0pt3">
    <w:name w:val="Body text (10) + Spacing 0 pt3"/>
    <w:rPr>
      <w:rFonts w:ascii="Times New Roman" w:hAnsi="Times New Roman" w:cs="Times New Roman"/>
      <w:b/>
      <w:bCs/>
      <w:spacing w:val="4"/>
      <w:sz w:val="20"/>
      <w:szCs w:val="20"/>
      <w:u w:val="none"/>
    </w:rPr>
  </w:style>
  <w:style w:type="character" w:customStyle="1" w:styleId="BodytextItalic3">
    <w:name w:val="Body text + Italic3"/>
    <w:rPr>
      <w:rFonts w:ascii="Times New Roman" w:hAnsi="Times New Roman" w:cs="Times New Roman"/>
      <w:i/>
      <w:iCs/>
      <w:spacing w:val="4"/>
      <w:sz w:val="25"/>
      <w:szCs w:val="25"/>
      <w:u w:val="none"/>
    </w:rPr>
  </w:style>
  <w:style w:type="character" w:customStyle="1" w:styleId="Headerorfooter2Spacing0pt3">
    <w:name w:val="Header or footer (2) + Spacing 0 pt3"/>
    <w:rPr>
      <w:rFonts w:ascii="Times New Roman" w:hAnsi="Times New Roman" w:cs="Times New Roman"/>
      <w:b/>
      <w:bCs/>
      <w:spacing w:val="5"/>
      <w:u w:val="none"/>
    </w:rPr>
  </w:style>
  <w:style w:type="character" w:customStyle="1" w:styleId="Heading3Candara1">
    <w:name w:val="Heading #3 + Candara1"/>
    <w:aliases w:val="4 pt9,Not Bold16,Spacing 0 pt149,Scale 150%7"/>
    <w:rPr>
      <w:rFonts w:ascii="Candara" w:hAnsi="Candara" w:cs="Candara"/>
      <w:b/>
      <w:bCs/>
      <w:spacing w:val="0"/>
      <w:w w:val="150"/>
      <w:sz w:val="8"/>
      <w:szCs w:val="8"/>
      <w:u w:val="none"/>
    </w:rPr>
  </w:style>
  <w:style w:type="character" w:customStyle="1" w:styleId="Bodytext105pt10">
    <w:name w:val="Body text + 10.5 pt10"/>
    <w:aliases w:val="Spacing 0 pt148"/>
    <w:rPr>
      <w:rFonts w:ascii="Times New Roman" w:hAnsi="Times New Roman" w:cs="Times New Roman"/>
      <w:spacing w:val="8"/>
      <w:sz w:val="21"/>
      <w:szCs w:val="21"/>
      <w:u w:val="none"/>
    </w:rPr>
  </w:style>
  <w:style w:type="character" w:customStyle="1" w:styleId="Heading22">
    <w:name w:val="Heading #2 (2)_"/>
    <w:link w:val="Heading220"/>
    <w:rPr>
      <w:rFonts w:ascii="Times New Roman" w:hAnsi="Times New Roman" w:cs="Times New Roman"/>
      <w:spacing w:val="4"/>
      <w:sz w:val="25"/>
      <w:szCs w:val="25"/>
      <w:u w:val="none"/>
    </w:rPr>
  </w:style>
  <w:style w:type="character" w:customStyle="1" w:styleId="Bodytext11pt10">
    <w:name w:val="Body text + 11 pt10"/>
    <w:rPr>
      <w:rFonts w:ascii="Times New Roman" w:hAnsi="Times New Roman" w:cs="Times New Roman"/>
      <w:spacing w:val="4"/>
      <w:sz w:val="22"/>
      <w:szCs w:val="22"/>
      <w:u w:val="none"/>
    </w:rPr>
  </w:style>
  <w:style w:type="character" w:customStyle="1" w:styleId="Tablecaption30">
    <w:name w:val="Table caption (3)"/>
    <w:rPr>
      <w:rFonts w:ascii="Times New Roman" w:hAnsi="Times New Roman" w:cs="Times New Roman"/>
      <w:spacing w:val="4"/>
      <w:sz w:val="25"/>
      <w:szCs w:val="25"/>
      <w:u w:val="single"/>
    </w:rPr>
  </w:style>
  <w:style w:type="character" w:customStyle="1" w:styleId="Bodytext155pt">
    <w:name w:val="Body text + 15.5 pt"/>
    <w:aliases w:val="Italic30,Spacing 1 pt10"/>
    <w:rPr>
      <w:rFonts w:ascii="Times New Roman" w:hAnsi="Times New Roman" w:cs="Times New Roman"/>
      <w:i/>
      <w:iCs/>
      <w:spacing w:val="21"/>
      <w:sz w:val="31"/>
      <w:szCs w:val="31"/>
      <w:u w:val="none"/>
    </w:rPr>
  </w:style>
  <w:style w:type="character" w:customStyle="1" w:styleId="Bodytext11pt9">
    <w:name w:val="Body text + 11 pt9"/>
    <w:aliases w:val="Spacing 0 pt147"/>
    <w:rPr>
      <w:rFonts w:ascii="Times New Roman" w:hAnsi="Times New Roman" w:cs="Times New Roman"/>
      <w:spacing w:val="14"/>
      <w:sz w:val="22"/>
      <w:szCs w:val="22"/>
      <w:u w:val="none"/>
    </w:rPr>
  </w:style>
  <w:style w:type="character" w:customStyle="1" w:styleId="Bodytext10pt27">
    <w:name w:val="Body text + 10 pt27"/>
    <w:aliases w:val="Bold28"/>
    <w:rPr>
      <w:rFonts w:ascii="Times New Roman" w:hAnsi="Times New Roman" w:cs="Times New Roman"/>
      <w:b/>
      <w:bCs/>
      <w:spacing w:val="4"/>
      <w:sz w:val="20"/>
      <w:szCs w:val="20"/>
      <w:u w:val="none"/>
    </w:rPr>
  </w:style>
  <w:style w:type="character" w:customStyle="1" w:styleId="BodytextSpacing1pt2">
    <w:name w:val="Body text + Spacing 1 pt2"/>
    <w:rPr>
      <w:rFonts w:ascii="Times New Roman" w:hAnsi="Times New Roman" w:cs="Times New Roman"/>
      <w:spacing w:val="29"/>
      <w:sz w:val="25"/>
      <w:szCs w:val="25"/>
      <w:u w:val="none"/>
    </w:rPr>
  </w:style>
  <w:style w:type="character" w:customStyle="1" w:styleId="Bodytext52">
    <w:name w:val="Body text (52)_"/>
    <w:link w:val="Bodytext520"/>
    <w:rPr>
      <w:rFonts w:ascii="Times New Roman" w:hAnsi="Times New Roman" w:cs="Times New Roman"/>
      <w:spacing w:val="2"/>
      <w:sz w:val="26"/>
      <w:szCs w:val="26"/>
      <w:u w:val="none"/>
    </w:rPr>
  </w:style>
  <w:style w:type="character" w:customStyle="1" w:styleId="Bodytext5210pt">
    <w:name w:val="Body text (52) + 10 pt"/>
    <w:aliases w:val="Italic29,Spacing 3 pt"/>
    <w:rPr>
      <w:rFonts w:ascii="Times New Roman" w:hAnsi="Times New Roman" w:cs="Times New Roman"/>
      <w:i/>
      <w:iCs/>
      <w:strike/>
      <w:spacing w:val="64"/>
      <w:sz w:val="20"/>
      <w:szCs w:val="20"/>
      <w:u w:val="none"/>
    </w:rPr>
  </w:style>
  <w:style w:type="character" w:customStyle="1" w:styleId="Bodytext53">
    <w:name w:val="Body text (53)_"/>
    <w:link w:val="Bodytext530"/>
    <w:rPr>
      <w:rFonts w:ascii="Candara" w:hAnsi="Candara" w:cs="Candara"/>
      <w:spacing w:val="4"/>
      <w:sz w:val="19"/>
      <w:szCs w:val="19"/>
      <w:u w:val="none"/>
    </w:rPr>
  </w:style>
  <w:style w:type="character" w:customStyle="1" w:styleId="Bodytext53Spacing0pt">
    <w:name w:val="Body text (53) + Spacing 0 pt"/>
    <w:rPr>
      <w:rFonts w:ascii="Candara" w:hAnsi="Candara" w:cs="Candara"/>
      <w:noProof/>
      <w:spacing w:val="0"/>
      <w:sz w:val="19"/>
      <w:szCs w:val="19"/>
      <w:u w:val="none"/>
    </w:rPr>
  </w:style>
  <w:style w:type="character" w:customStyle="1" w:styleId="Tablecaption3Candara">
    <w:name w:val="Table caption (3) + Candara"/>
    <w:aliases w:val="10.5 pt7,Spacing -1 pt3"/>
    <w:rPr>
      <w:rFonts w:ascii="Candara" w:hAnsi="Candara" w:cs="Candara"/>
      <w:spacing w:val="-25"/>
      <w:sz w:val="21"/>
      <w:szCs w:val="21"/>
      <w:u w:val="none"/>
    </w:rPr>
  </w:style>
  <w:style w:type="character" w:customStyle="1" w:styleId="Bodytext105pt9">
    <w:name w:val="Body text + 10.5 pt9"/>
    <w:rPr>
      <w:rFonts w:ascii="Times New Roman" w:hAnsi="Times New Roman" w:cs="Times New Roman"/>
      <w:spacing w:val="4"/>
      <w:sz w:val="21"/>
      <w:szCs w:val="21"/>
      <w:u w:val="none"/>
    </w:rPr>
  </w:style>
  <w:style w:type="character" w:customStyle="1" w:styleId="Bodytext95pt15">
    <w:name w:val="Body text + 9.5 pt15"/>
    <w:aliases w:val="Spacing 0 pt146"/>
    <w:rPr>
      <w:rFonts w:ascii="Times New Roman" w:hAnsi="Times New Roman" w:cs="Times New Roman"/>
      <w:spacing w:val="5"/>
      <w:sz w:val="19"/>
      <w:szCs w:val="19"/>
      <w:u w:val="none"/>
    </w:rPr>
  </w:style>
  <w:style w:type="character" w:customStyle="1" w:styleId="Tablecaption313pt">
    <w:name w:val="Table caption (3) + 13 pt"/>
    <w:rPr>
      <w:rFonts w:ascii="Times New Roman" w:hAnsi="Times New Roman" w:cs="Times New Roman"/>
      <w:spacing w:val="4"/>
      <w:sz w:val="26"/>
      <w:szCs w:val="26"/>
      <w:u w:val="none"/>
    </w:rPr>
  </w:style>
  <w:style w:type="character" w:customStyle="1" w:styleId="Heading22Italic">
    <w:name w:val="Heading #2 (2) + Italic"/>
    <w:aliases w:val="Spacing 2 pt"/>
    <w:rPr>
      <w:rFonts w:ascii="Times New Roman" w:hAnsi="Times New Roman" w:cs="Times New Roman"/>
      <w:i/>
      <w:iCs/>
      <w:spacing w:val="46"/>
      <w:sz w:val="25"/>
      <w:szCs w:val="25"/>
      <w:u w:val="none"/>
    </w:rPr>
  </w:style>
  <w:style w:type="character" w:customStyle="1" w:styleId="Bodytext41Candara">
    <w:name w:val="Body text (41) + Candara"/>
    <w:aliases w:val="9 pt,Not Bold15,Spacing 0 pt145"/>
    <w:rPr>
      <w:rFonts w:ascii="Candara" w:hAnsi="Candara" w:cs="Candara"/>
      <w:b/>
      <w:bCs/>
      <w:noProof/>
      <w:spacing w:val="0"/>
      <w:sz w:val="18"/>
      <w:szCs w:val="18"/>
      <w:u w:val="none"/>
    </w:rPr>
  </w:style>
  <w:style w:type="character" w:customStyle="1" w:styleId="Bodytext41Spacing0pt">
    <w:name w:val="Body text (41) + Spacing 0 pt"/>
    <w:rPr>
      <w:rFonts w:ascii="Times New Roman" w:hAnsi="Times New Roman" w:cs="Times New Roman"/>
      <w:b/>
      <w:bCs/>
      <w:spacing w:val="19"/>
      <w:sz w:val="12"/>
      <w:szCs w:val="12"/>
      <w:u w:val="none"/>
    </w:rPr>
  </w:style>
  <w:style w:type="character" w:customStyle="1" w:styleId="Heading22Italic1">
    <w:name w:val="Heading #2 (2) + Italic1"/>
    <w:rPr>
      <w:rFonts w:ascii="Times New Roman" w:hAnsi="Times New Roman" w:cs="Times New Roman"/>
      <w:i/>
      <w:iCs/>
      <w:spacing w:val="4"/>
      <w:sz w:val="25"/>
      <w:szCs w:val="25"/>
      <w:u w:val="none"/>
    </w:rPr>
  </w:style>
  <w:style w:type="character" w:customStyle="1" w:styleId="Bodytext54">
    <w:name w:val="Body text (54)_"/>
    <w:link w:val="Bodytext540"/>
    <w:rPr>
      <w:rFonts w:ascii="Trebuchet MS" w:hAnsi="Trebuchet MS" w:cs="Trebuchet MS"/>
      <w:spacing w:val="12"/>
      <w:sz w:val="18"/>
      <w:szCs w:val="18"/>
      <w:u w:val="none"/>
    </w:rPr>
  </w:style>
  <w:style w:type="character" w:customStyle="1" w:styleId="Headerorfooter9">
    <w:name w:val="Header or footer (9)_"/>
    <w:link w:val="Headerorfooter91"/>
    <w:rPr>
      <w:rFonts w:ascii="Consolas" w:hAnsi="Consolas" w:cs="Consolas"/>
      <w:sz w:val="21"/>
      <w:szCs w:val="21"/>
      <w:u w:val="none"/>
    </w:rPr>
  </w:style>
  <w:style w:type="character" w:customStyle="1" w:styleId="TablecaptionSpacing0pt2">
    <w:name w:val="Table caption + Spacing 0 pt2"/>
    <w:rPr>
      <w:rFonts w:ascii="Times New Roman" w:hAnsi="Times New Roman" w:cs="Times New Roman"/>
      <w:i/>
      <w:iCs/>
      <w:spacing w:val="6"/>
      <w:sz w:val="20"/>
      <w:szCs w:val="20"/>
      <w:u w:val="none"/>
    </w:rPr>
  </w:style>
  <w:style w:type="character" w:customStyle="1" w:styleId="Bodytext9pt9">
    <w:name w:val="Body text + 9 pt9"/>
    <w:aliases w:val="Bold27,Italic28,Spacing 1 pt9"/>
    <w:rPr>
      <w:rFonts w:ascii="Times New Roman" w:hAnsi="Times New Roman" w:cs="Times New Roman"/>
      <w:b/>
      <w:bCs/>
      <w:i/>
      <w:iCs/>
      <w:spacing w:val="20"/>
      <w:sz w:val="18"/>
      <w:szCs w:val="18"/>
      <w:u w:val="none"/>
    </w:rPr>
  </w:style>
  <w:style w:type="character" w:customStyle="1" w:styleId="Bodytext8pt2">
    <w:name w:val="Body text + 8 pt2"/>
    <w:aliases w:val="Bold26,Spacing 0 pt144"/>
    <w:rPr>
      <w:rFonts w:ascii="Times New Roman" w:hAnsi="Times New Roman" w:cs="Times New Roman"/>
      <w:b/>
      <w:bCs/>
      <w:spacing w:val="9"/>
      <w:sz w:val="16"/>
      <w:szCs w:val="16"/>
      <w:u w:val="none"/>
    </w:rPr>
  </w:style>
  <w:style w:type="character" w:customStyle="1" w:styleId="Bodytext85pt5">
    <w:name w:val="Body text + 8.5 pt5"/>
    <w:aliases w:val="Spacing 0 pt143"/>
    <w:rPr>
      <w:rFonts w:ascii="Times New Roman" w:hAnsi="Times New Roman" w:cs="Times New Roman"/>
      <w:spacing w:val="3"/>
      <w:sz w:val="17"/>
      <w:szCs w:val="17"/>
      <w:u w:val="none"/>
    </w:rPr>
  </w:style>
  <w:style w:type="character" w:customStyle="1" w:styleId="Bodytext10pt26">
    <w:name w:val="Body text + 10 pt26"/>
    <w:aliases w:val="Spacing 0 pt142"/>
    <w:rPr>
      <w:rFonts w:ascii="Times New Roman" w:hAnsi="Times New Roman" w:cs="Times New Roman"/>
      <w:noProof/>
      <w:spacing w:val="-6"/>
      <w:sz w:val="20"/>
      <w:szCs w:val="20"/>
      <w:u w:val="none"/>
    </w:rPr>
  </w:style>
  <w:style w:type="character" w:customStyle="1" w:styleId="Bodytext10pt25">
    <w:name w:val="Body text + 10 pt25"/>
    <w:aliases w:val="Spacing 0 pt141"/>
    <w:rPr>
      <w:rFonts w:ascii="Times New Roman" w:hAnsi="Times New Roman" w:cs="Times New Roman"/>
      <w:spacing w:val="-6"/>
      <w:sz w:val="20"/>
      <w:szCs w:val="20"/>
      <w:u w:val="none"/>
    </w:rPr>
  </w:style>
  <w:style w:type="character" w:customStyle="1" w:styleId="Bodytext85pt4">
    <w:name w:val="Body text + 8.5 pt4"/>
    <w:aliases w:val="Bold25,Small Caps,Spacing 0 pt140"/>
    <w:rPr>
      <w:rFonts w:ascii="Times New Roman" w:hAnsi="Times New Roman" w:cs="Times New Roman"/>
      <w:b/>
      <w:bCs/>
      <w:smallCaps/>
      <w:spacing w:val="5"/>
      <w:sz w:val="17"/>
      <w:szCs w:val="17"/>
      <w:u w:val="none"/>
    </w:rPr>
  </w:style>
  <w:style w:type="character" w:customStyle="1" w:styleId="Bodytext10pt24">
    <w:name w:val="Body text + 10 pt24"/>
    <w:aliases w:val="Spacing 0 pt139"/>
    <w:rPr>
      <w:rFonts w:ascii="Times New Roman" w:hAnsi="Times New Roman" w:cs="Times New Roman"/>
      <w:spacing w:val="11"/>
      <w:sz w:val="20"/>
      <w:szCs w:val="20"/>
      <w:u w:val="none"/>
    </w:rPr>
  </w:style>
  <w:style w:type="character" w:customStyle="1" w:styleId="Bodytext95pt14">
    <w:name w:val="Body text + 9.5 pt14"/>
    <w:aliases w:val="Spacing 0 pt138"/>
    <w:rPr>
      <w:rFonts w:ascii="Times New Roman" w:hAnsi="Times New Roman" w:cs="Times New Roman"/>
      <w:spacing w:val="1"/>
      <w:sz w:val="19"/>
      <w:szCs w:val="19"/>
      <w:u w:val="none"/>
    </w:rPr>
  </w:style>
  <w:style w:type="character" w:customStyle="1" w:styleId="BodytextCandara10">
    <w:name w:val="Body text + Candara10"/>
    <w:aliases w:val="8 pt,Spacing 0 pt137"/>
    <w:rPr>
      <w:rFonts w:ascii="Candara" w:hAnsi="Candara" w:cs="Candara"/>
      <w:spacing w:val="-11"/>
      <w:sz w:val="16"/>
      <w:szCs w:val="16"/>
      <w:u w:val="none"/>
    </w:rPr>
  </w:style>
  <w:style w:type="character" w:customStyle="1" w:styleId="Bodytext55">
    <w:name w:val="Body text (55)_"/>
    <w:link w:val="Bodytext550"/>
    <w:rPr>
      <w:rFonts w:ascii="Times New Roman" w:hAnsi="Times New Roman" w:cs="Times New Roman"/>
      <w:i/>
      <w:iCs/>
      <w:spacing w:val="4"/>
      <w:sz w:val="20"/>
      <w:szCs w:val="20"/>
      <w:u w:val="none"/>
    </w:rPr>
  </w:style>
  <w:style w:type="character" w:customStyle="1" w:styleId="Bodytext10pt23">
    <w:name w:val="Body text + 10 pt23"/>
    <w:aliases w:val="Bold24,Italic27"/>
    <w:rPr>
      <w:rFonts w:ascii="Times New Roman" w:hAnsi="Times New Roman" w:cs="Times New Roman"/>
      <w:b/>
      <w:bCs/>
      <w:i/>
      <w:iCs/>
      <w:spacing w:val="4"/>
      <w:sz w:val="20"/>
      <w:szCs w:val="20"/>
      <w:u w:val="none"/>
    </w:rPr>
  </w:style>
  <w:style w:type="character" w:customStyle="1" w:styleId="Headerorfooter10">
    <w:name w:val="Header or footer (10)_"/>
    <w:link w:val="Headerorfooter100"/>
    <w:rPr>
      <w:rFonts w:ascii="Consolas" w:hAnsi="Consolas" w:cs="Consolas"/>
      <w:spacing w:val="703"/>
      <w:sz w:val="19"/>
      <w:szCs w:val="19"/>
      <w:u w:val="none"/>
    </w:rPr>
  </w:style>
  <w:style w:type="character" w:customStyle="1" w:styleId="Bodytext10pt22">
    <w:name w:val="Body text + 10 pt22"/>
    <w:aliases w:val="Italic26,Spacing 1 pt8"/>
    <w:rPr>
      <w:rFonts w:ascii="Times New Roman" w:hAnsi="Times New Roman" w:cs="Times New Roman"/>
      <w:i/>
      <w:iCs/>
      <w:spacing w:val="31"/>
      <w:sz w:val="20"/>
      <w:szCs w:val="20"/>
      <w:u w:val="none"/>
    </w:rPr>
  </w:style>
  <w:style w:type="character" w:customStyle="1" w:styleId="Bodytext10pt21">
    <w:name w:val="Body text + 10 pt21"/>
    <w:aliases w:val="Italic25,Spacing 0 pt136"/>
    <w:rPr>
      <w:rFonts w:ascii="Times New Roman" w:hAnsi="Times New Roman" w:cs="Times New Roman"/>
      <w:i/>
      <w:iCs/>
      <w:spacing w:val="6"/>
      <w:sz w:val="20"/>
      <w:szCs w:val="20"/>
      <w:u w:val="none"/>
    </w:rPr>
  </w:style>
  <w:style w:type="character" w:customStyle="1" w:styleId="Bodytext105pt8">
    <w:name w:val="Body text + 10.5 pt8"/>
    <w:aliases w:val="Italic24,Spacing 0 pt135"/>
    <w:rPr>
      <w:rFonts w:ascii="Times New Roman" w:hAnsi="Times New Roman" w:cs="Times New Roman"/>
      <w:i/>
      <w:iCs/>
      <w:noProof/>
      <w:spacing w:val="0"/>
      <w:sz w:val="21"/>
      <w:szCs w:val="21"/>
      <w:u w:val="none"/>
    </w:rPr>
  </w:style>
  <w:style w:type="character" w:customStyle="1" w:styleId="Bodytext9pt8">
    <w:name w:val="Body text + 9 pt8"/>
    <w:aliases w:val="Spacing 0 pt134"/>
    <w:rPr>
      <w:rFonts w:ascii="Times New Roman" w:hAnsi="Times New Roman" w:cs="Times New Roman"/>
      <w:spacing w:val="6"/>
      <w:sz w:val="18"/>
      <w:szCs w:val="18"/>
      <w:u w:val="none"/>
    </w:rPr>
  </w:style>
  <w:style w:type="character" w:customStyle="1" w:styleId="BodytextFranklinGothicHeavy">
    <w:name w:val="Body text + Franklin Gothic Heavy"/>
    <w:aliases w:val="4 pt8,Spacing 0 pt133"/>
    <w:rPr>
      <w:rFonts w:ascii="Franklin Gothic Heavy" w:hAnsi="Franklin Gothic Heavy" w:cs="Franklin Gothic Heavy"/>
      <w:spacing w:val="15"/>
      <w:sz w:val="8"/>
      <w:szCs w:val="8"/>
      <w:u w:val="none"/>
    </w:rPr>
  </w:style>
  <w:style w:type="character" w:customStyle="1" w:styleId="BodytextCenturyGothic">
    <w:name w:val="Body text + Century Gothic"/>
    <w:aliases w:val="4 pt7,Spacing 0 pt132"/>
    <w:rPr>
      <w:rFonts w:ascii="Century Gothic" w:hAnsi="Century Gothic" w:cs="Century Gothic"/>
      <w:spacing w:val="6"/>
      <w:sz w:val="8"/>
      <w:szCs w:val="8"/>
      <w:u w:val="none"/>
    </w:rPr>
  </w:style>
  <w:style w:type="character" w:customStyle="1" w:styleId="Bodytext85pt3">
    <w:name w:val="Body text + 8.5 pt3"/>
    <w:aliases w:val="Bold23,Spacing 1 pt7"/>
    <w:rPr>
      <w:rFonts w:ascii="Times New Roman" w:hAnsi="Times New Roman" w:cs="Times New Roman"/>
      <w:b/>
      <w:bCs/>
      <w:spacing w:val="26"/>
      <w:sz w:val="17"/>
      <w:szCs w:val="17"/>
      <w:u w:val="none"/>
    </w:rPr>
  </w:style>
  <w:style w:type="character" w:customStyle="1" w:styleId="Bodytext13Spacing0pt2">
    <w:name w:val="Body text (13) + Spacing 0 pt2"/>
    <w:rPr>
      <w:rFonts w:ascii="Candara" w:hAnsi="Candara" w:cs="Candara"/>
      <w:spacing w:val="0"/>
      <w:w w:val="150"/>
      <w:sz w:val="8"/>
      <w:szCs w:val="8"/>
      <w:u w:val="none"/>
    </w:rPr>
  </w:style>
  <w:style w:type="character" w:customStyle="1" w:styleId="Heading3SmallCaps">
    <w:name w:val="Heading #3 + Small Caps"/>
    <w:rPr>
      <w:rFonts w:ascii="Times New Roman" w:hAnsi="Times New Roman" w:cs="Times New Roman"/>
      <w:b/>
      <w:bCs/>
      <w:smallCaps/>
      <w:spacing w:val="6"/>
      <w:sz w:val="25"/>
      <w:szCs w:val="25"/>
      <w:u w:val="none"/>
    </w:rPr>
  </w:style>
  <w:style w:type="character" w:customStyle="1" w:styleId="Bodytext5125pt">
    <w:name w:val="Body text (5) + 12.5 pt"/>
    <w:aliases w:val="Bold22"/>
    <w:rPr>
      <w:rFonts w:ascii="Times New Roman" w:hAnsi="Times New Roman" w:cs="Times New Roman"/>
      <w:b/>
      <w:bCs/>
      <w:spacing w:val="6"/>
      <w:sz w:val="25"/>
      <w:szCs w:val="25"/>
      <w:u w:val="none"/>
    </w:rPr>
  </w:style>
  <w:style w:type="character" w:customStyle="1" w:styleId="BodytextSmallCaps">
    <w:name w:val="Body text + Small Caps"/>
    <w:rPr>
      <w:rFonts w:ascii="Times New Roman" w:hAnsi="Times New Roman" w:cs="Times New Roman"/>
      <w:smallCaps/>
      <w:spacing w:val="4"/>
      <w:sz w:val="25"/>
      <w:szCs w:val="25"/>
      <w:u w:val="none"/>
    </w:rPr>
  </w:style>
  <w:style w:type="character" w:customStyle="1" w:styleId="Headerorfooter11">
    <w:name w:val="Header or footer (11)_"/>
    <w:link w:val="Headerorfooter110"/>
    <w:rPr>
      <w:rFonts w:ascii="Times New Roman" w:hAnsi="Times New Roman" w:cs="Times New Roman"/>
      <w:b/>
      <w:bCs/>
      <w:sz w:val="22"/>
      <w:szCs w:val="22"/>
      <w:u w:val="none"/>
    </w:rPr>
  </w:style>
  <w:style w:type="character" w:customStyle="1" w:styleId="Headerorfooter4Spacing35pt1">
    <w:name w:val="Header or footer (4) + Spacing 35 pt1"/>
    <w:rPr>
      <w:rFonts w:ascii="Consolas" w:hAnsi="Consolas" w:cs="Consolas"/>
      <w:b/>
      <w:bCs/>
      <w:spacing w:val="703"/>
      <w:sz w:val="17"/>
      <w:szCs w:val="17"/>
      <w:u w:val="none"/>
    </w:rPr>
  </w:style>
  <w:style w:type="character" w:customStyle="1" w:styleId="Heading4">
    <w:name w:val="Heading #4_"/>
    <w:link w:val="Heading40"/>
    <w:rPr>
      <w:rFonts w:ascii="Times New Roman" w:hAnsi="Times New Roman" w:cs="Times New Roman"/>
      <w:spacing w:val="4"/>
      <w:sz w:val="25"/>
      <w:szCs w:val="25"/>
      <w:u w:val="none"/>
    </w:rPr>
  </w:style>
  <w:style w:type="character" w:customStyle="1" w:styleId="Headerorfooter4Spacing29pt">
    <w:name w:val="Header or footer (4) + Spacing 29 pt"/>
    <w:rPr>
      <w:rFonts w:ascii="Consolas" w:hAnsi="Consolas" w:cs="Consolas"/>
      <w:b/>
      <w:bCs/>
      <w:spacing w:val="596"/>
      <w:sz w:val="17"/>
      <w:szCs w:val="17"/>
      <w:u w:val="none"/>
    </w:rPr>
  </w:style>
  <w:style w:type="character" w:customStyle="1" w:styleId="Bodytext56">
    <w:name w:val="Body text (56)_"/>
    <w:link w:val="Bodytext560"/>
    <w:rPr>
      <w:rFonts w:ascii="Times New Roman" w:hAnsi="Times New Roman" w:cs="Times New Roman"/>
      <w:b/>
      <w:bCs/>
      <w:spacing w:val="5"/>
      <w:sz w:val="19"/>
      <w:szCs w:val="19"/>
      <w:u w:val="none"/>
    </w:rPr>
  </w:style>
  <w:style w:type="character" w:customStyle="1" w:styleId="Bodytext1110pt1">
    <w:name w:val="Body text (11) + 10 pt1"/>
    <w:aliases w:val="Not Bold14,Spacing 0 pt131"/>
    <w:rPr>
      <w:rFonts w:ascii="Times New Roman" w:hAnsi="Times New Roman" w:cs="Times New Roman"/>
      <w:b/>
      <w:bCs/>
      <w:spacing w:val="5"/>
      <w:sz w:val="20"/>
      <w:szCs w:val="20"/>
      <w:u w:val="none"/>
    </w:rPr>
  </w:style>
  <w:style w:type="character" w:customStyle="1" w:styleId="Tablecaption9">
    <w:name w:val="Table caption (9)_"/>
    <w:link w:val="Tablecaption90"/>
    <w:rPr>
      <w:rFonts w:ascii="Times New Roman" w:hAnsi="Times New Roman" w:cs="Times New Roman"/>
      <w:i/>
      <w:iCs/>
      <w:spacing w:val="4"/>
      <w:sz w:val="25"/>
      <w:szCs w:val="25"/>
      <w:u w:val="none"/>
    </w:rPr>
  </w:style>
  <w:style w:type="character" w:customStyle="1" w:styleId="Tablecaption10">
    <w:name w:val="Table caption (10)_"/>
    <w:link w:val="Tablecaption101"/>
    <w:rPr>
      <w:rFonts w:ascii="Times New Roman" w:hAnsi="Times New Roman" w:cs="Times New Roman"/>
      <w:b/>
      <w:bCs/>
      <w:i/>
      <w:iCs/>
      <w:spacing w:val="9"/>
      <w:sz w:val="25"/>
      <w:szCs w:val="25"/>
      <w:u w:val="none"/>
    </w:rPr>
  </w:style>
  <w:style w:type="character" w:customStyle="1" w:styleId="Tablecaption100">
    <w:name w:val="Table caption (10)"/>
    <w:rPr>
      <w:rFonts w:ascii="Times New Roman" w:hAnsi="Times New Roman" w:cs="Times New Roman"/>
      <w:b/>
      <w:bCs/>
      <w:i/>
      <w:iCs/>
      <w:spacing w:val="9"/>
      <w:sz w:val="25"/>
      <w:szCs w:val="25"/>
      <w:u w:val="single"/>
    </w:rPr>
  </w:style>
  <w:style w:type="character" w:customStyle="1" w:styleId="BodytextBold4">
    <w:name w:val="Body text + Bold4"/>
    <w:aliases w:val="Italic23,Spacing 0 pt130"/>
    <w:rPr>
      <w:rFonts w:ascii="Times New Roman" w:hAnsi="Times New Roman" w:cs="Times New Roman"/>
      <w:b/>
      <w:bCs/>
      <w:i/>
      <w:iCs/>
      <w:noProof/>
      <w:spacing w:val="9"/>
      <w:sz w:val="25"/>
      <w:szCs w:val="25"/>
      <w:u w:val="none"/>
    </w:rPr>
  </w:style>
  <w:style w:type="character" w:customStyle="1" w:styleId="Bodytext57">
    <w:name w:val="Body text (57)_"/>
    <w:link w:val="Bodytext570"/>
    <w:rPr>
      <w:rFonts w:ascii="Century Gothic" w:hAnsi="Century Gothic" w:cs="Century Gothic"/>
      <w:spacing w:val="6"/>
      <w:sz w:val="8"/>
      <w:szCs w:val="8"/>
      <w:u w:val="none"/>
    </w:rPr>
  </w:style>
  <w:style w:type="character" w:customStyle="1" w:styleId="Bodytext57TimesNewRoman">
    <w:name w:val="Body text (57) + Times New Roman"/>
    <w:aliases w:val="5 pt,Italic22,Spacing 0 pt129"/>
    <w:rPr>
      <w:rFonts w:ascii="Times New Roman" w:hAnsi="Times New Roman" w:cs="Times New Roman"/>
      <w:i/>
      <w:iCs/>
      <w:noProof/>
      <w:spacing w:val="0"/>
      <w:sz w:val="10"/>
      <w:szCs w:val="10"/>
      <w:u w:val="none"/>
    </w:rPr>
  </w:style>
  <w:style w:type="character" w:customStyle="1" w:styleId="Bodytext11Spacing0pt">
    <w:name w:val="Body text (11) + Spacing 0 pt"/>
    <w:rPr>
      <w:rFonts w:ascii="Times New Roman" w:hAnsi="Times New Roman" w:cs="Times New Roman"/>
      <w:b/>
      <w:bCs/>
      <w:spacing w:val="7"/>
      <w:sz w:val="25"/>
      <w:szCs w:val="25"/>
      <w:u w:val="none"/>
    </w:rPr>
  </w:style>
  <w:style w:type="character" w:customStyle="1" w:styleId="Bodytext11NotBold">
    <w:name w:val="Body text (11) + Not Bold"/>
    <w:aliases w:val="Spacing 0 pt128"/>
    <w:rPr>
      <w:rFonts w:ascii="Times New Roman" w:hAnsi="Times New Roman" w:cs="Times New Roman"/>
      <w:b/>
      <w:bCs/>
      <w:spacing w:val="4"/>
      <w:sz w:val="25"/>
      <w:szCs w:val="25"/>
      <w:u w:val="none"/>
    </w:rPr>
  </w:style>
  <w:style w:type="character" w:customStyle="1" w:styleId="BodytextBold3">
    <w:name w:val="Body text + Bold3"/>
    <w:aliases w:val="Spacing 0 pt127"/>
    <w:rPr>
      <w:rFonts w:ascii="Times New Roman" w:hAnsi="Times New Roman" w:cs="Times New Roman"/>
      <w:b/>
      <w:bCs/>
      <w:spacing w:val="7"/>
      <w:sz w:val="25"/>
      <w:szCs w:val="25"/>
      <w:u w:val="none"/>
    </w:rPr>
  </w:style>
  <w:style w:type="character" w:customStyle="1" w:styleId="Bodytext45pt">
    <w:name w:val="Body text + 4.5 pt"/>
    <w:aliases w:val="Spacing 0 pt126"/>
    <w:rPr>
      <w:rFonts w:ascii="Times New Roman" w:hAnsi="Times New Roman" w:cs="Times New Roman"/>
      <w:spacing w:val="0"/>
      <w:sz w:val="9"/>
      <w:szCs w:val="9"/>
      <w:u w:val="none"/>
    </w:rPr>
  </w:style>
  <w:style w:type="character" w:customStyle="1" w:styleId="HeaderorfooterSpacing0pt4">
    <w:name w:val="Header or footer + Spacing 0 pt4"/>
    <w:rPr>
      <w:rFonts w:ascii="Times New Roman" w:hAnsi="Times New Roman" w:cs="Times New Roman"/>
      <w:spacing w:val="7"/>
      <w:sz w:val="20"/>
      <w:szCs w:val="20"/>
      <w:u w:val="none"/>
    </w:rPr>
  </w:style>
  <w:style w:type="character" w:customStyle="1" w:styleId="Tablecaption50">
    <w:name w:val="Table caption (5)"/>
    <w:rPr>
      <w:rFonts w:ascii="Times New Roman" w:hAnsi="Times New Roman" w:cs="Times New Roman"/>
      <w:i/>
      <w:iCs/>
      <w:spacing w:val="6"/>
      <w:sz w:val="20"/>
      <w:szCs w:val="20"/>
      <w:u w:val="single"/>
    </w:rPr>
  </w:style>
  <w:style w:type="character" w:customStyle="1" w:styleId="Headerorfooter12">
    <w:name w:val="Header or footer (12)_"/>
    <w:link w:val="Headerorfooter120"/>
    <w:rPr>
      <w:rFonts w:ascii="Consolas" w:hAnsi="Consolas" w:cs="Consolas"/>
      <w:b/>
      <w:bCs/>
      <w:sz w:val="17"/>
      <w:szCs w:val="17"/>
      <w:u w:val="none"/>
    </w:rPr>
  </w:style>
  <w:style w:type="character" w:customStyle="1" w:styleId="TablecaptionNotItalic1">
    <w:name w:val="Table caption + Not Italic1"/>
    <w:aliases w:val="Spacing 0 pt125"/>
    <w:rPr>
      <w:rFonts w:ascii="Times New Roman" w:hAnsi="Times New Roman" w:cs="Times New Roman"/>
      <w:i/>
      <w:iCs/>
      <w:spacing w:val="6"/>
      <w:sz w:val="20"/>
      <w:szCs w:val="20"/>
      <w:u w:val="single"/>
    </w:rPr>
  </w:style>
  <w:style w:type="character" w:customStyle="1" w:styleId="Headerorfooter13">
    <w:name w:val="Header or footer (13)_"/>
    <w:link w:val="Headerorfooter130"/>
    <w:rPr>
      <w:rFonts w:ascii="Consolas" w:hAnsi="Consolas" w:cs="Consolas"/>
      <w:b/>
      <w:bCs/>
      <w:spacing w:val="689"/>
      <w:sz w:val="18"/>
      <w:szCs w:val="18"/>
      <w:u w:val="none"/>
    </w:rPr>
  </w:style>
  <w:style w:type="character" w:customStyle="1" w:styleId="Headerorfooter14">
    <w:name w:val="Header or footer (14)_"/>
    <w:link w:val="Headerorfooter140"/>
    <w:rPr>
      <w:rFonts w:ascii="Times New Roman" w:hAnsi="Times New Roman" w:cs="Times New Roman"/>
      <w:i/>
      <w:iCs/>
      <w:spacing w:val="5"/>
      <w:sz w:val="21"/>
      <w:szCs w:val="21"/>
      <w:u w:val="none"/>
    </w:rPr>
  </w:style>
  <w:style w:type="character" w:customStyle="1" w:styleId="BodytextItalic2">
    <w:name w:val="Body text + Italic2"/>
    <w:aliases w:val="Spacing 0 pt124"/>
    <w:rPr>
      <w:rFonts w:ascii="Times New Roman" w:hAnsi="Times New Roman" w:cs="Times New Roman"/>
      <w:i/>
      <w:iCs/>
      <w:spacing w:val="3"/>
      <w:sz w:val="25"/>
      <w:szCs w:val="25"/>
      <w:u w:val="none"/>
    </w:rPr>
  </w:style>
  <w:style w:type="character" w:customStyle="1" w:styleId="Heading42">
    <w:name w:val="Heading #4 (2)_"/>
    <w:link w:val="Heading420"/>
    <w:rPr>
      <w:rFonts w:ascii="Times New Roman" w:hAnsi="Times New Roman" w:cs="Times New Roman"/>
      <w:b/>
      <w:bCs/>
      <w:spacing w:val="7"/>
      <w:sz w:val="25"/>
      <w:szCs w:val="25"/>
      <w:u w:val="none"/>
    </w:rPr>
  </w:style>
  <w:style w:type="character" w:customStyle="1" w:styleId="Bodytext115pt1">
    <w:name w:val="Body text + 11.5 pt1"/>
    <w:aliases w:val="Spacing 0 pt123"/>
    <w:rPr>
      <w:rFonts w:ascii="Times New Roman" w:hAnsi="Times New Roman" w:cs="Times New Roman"/>
      <w:spacing w:val="0"/>
      <w:sz w:val="23"/>
      <w:szCs w:val="23"/>
      <w:u w:val="none"/>
    </w:rPr>
  </w:style>
  <w:style w:type="character" w:customStyle="1" w:styleId="BodytextSpacing1pt1">
    <w:name w:val="Body text + Spacing 1 pt1"/>
    <w:rPr>
      <w:rFonts w:ascii="Times New Roman" w:hAnsi="Times New Roman" w:cs="Times New Roman"/>
      <w:spacing w:val="35"/>
      <w:sz w:val="25"/>
      <w:szCs w:val="25"/>
      <w:u w:val="none"/>
    </w:rPr>
  </w:style>
  <w:style w:type="character" w:customStyle="1" w:styleId="Headerorfooter15">
    <w:name w:val="Header or footer (15)_"/>
    <w:link w:val="Headerorfooter150"/>
    <w:rPr>
      <w:rFonts w:ascii="Consolas" w:hAnsi="Consolas" w:cs="Consolas"/>
      <w:spacing w:val="707"/>
      <w:sz w:val="17"/>
      <w:szCs w:val="17"/>
      <w:u w:val="none"/>
    </w:rPr>
  </w:style>
  <w:style w:type="character" w:customStyle="1" w:styleId="Headerorfooter16">
    <w:name w:val="Header or footer (16)_"/>
    <w:link w:val="Headerorfooter161"/>
    <w:rPr>
      <w:rFonts w:ascii="Times New Roman" w:hAnsi="Times New Roman" w:cs="Times New Roman"/>
      <w:b/>
      <w:bCs/>
      <w:spacing w:val="6"/>
      <w:sz w:val="21"/>
      <w:szCs w:val="21"/>
      <w:u w:val="none"/>
    </w:rPr>
  </w:style>
  <w:style w:type="character" w:customStyle="1" w:styleId="Heading3Spacing0pt">
    <w:name w:val="Heading #3 + Spacing 0 pt"/>
    <w:rPr>
      <w:rFonts w:ascii="Times New Roman" w:hAnsi="Times New Roman" w:cs="Times New Roman"/>
      <w:b/>
      <w:bCs/>
      <w:spacing w:val="7"/>
      <w:sz w:val="25"/>
      <w:szCs w:val="25"/>
      <w:u w:val="none"/>
    </w:rPr>
  </w:style>
  <w:style w:type="character" w:customStyle="1" w:styleId="Bodytext58">
    <w:name w:val="Body text (58)_"/>
    <w:link w:val="Bodytext580"/>
    <w:rPr>
      <w:rFonts w:ascii="Times New Roman" w:hAnsi="Times New Roman" w:cs="Times New Roman"/>
      <w:b/>
      <w:bCs/>
      <w:spacing w:val="5"/>
      <w:sz w:val="21"/>
      <w:szCs w:val="21"/>
      <w:u w:val="none"/>
    </w:rPr>
  </w:style>
  <w:style w:type="character" w:customStyle="1" w:styleId="Headerorfooter17">
    <w:name w:val="Header or footer (17)_"/>
    <w:link w:val="Headerorfooter170"/>
    <w:rPr>
      <w:rFonts w:ascii="Consolas" w:hAnsi="Consolas" w:cs="Consolas"/>
      <w:b/>
      <w:bCs/>
      <w:spacing w:val="693"/>
      <w:sz w:val="15"/>
      <w:szCs w:val="15"/>
      <w:u w:val="none"/>
    </w:rPr>
  </w:style>
  <w:style w:type="character" w:customStyle="1" w:styleId="Heading52">
    <w:name w:val="Heading #5 (2)_"/>
    <w:link w:val="Heading520"/>
    <w:rPr>
      <w:rFonts w:ascii="Times New Roman" w:hAnsi="Times New Roman" w:cs="Times New Roman"/>
      <w:spacing w:val="4"/>
      <w:sz w:val="25"/>
      <w:szCs w:val="25"/>
      <w:u w:val="none"/>
    </w:rPr>
  </w:style>
  <w:style w:type="character" w:customStyle="1" w:styleId="Heading42Candara">
    <w:name w:val="Heading #4 (2) + Candara"/>
    <w:aliases w:val="4 pt6,Not Bold13,Spacing 0 pt122,Scale 150%6"/>
    <w:rPr>
      <w:rFonts w:ascii="Candara" w:hAnsi="Candara" w:cs="Candara"/>
      <w:b/>
      <w:bCs/>
      <w:spacing w:val="-5"/>
      <w:w w:val="150"/>
      <w:sz w:val="8"/>
      <w:szCs w:val="8"/>
      <w:u w:val="none"/>
    </w:rPr>
  </w:style>
  <w:style w:type="character" w:customStyle="1" w:styleId="Tablecaption2Spacing0pt">
    <w:name w:val="Table caption (2) + Spacing 0 pt"/>
    <w:rPr>
      <w:rFonts w:ascii="Times New Roman" w:hAnsi="Times New Roman" w:cs="Times New Roman"/>
      <w:b/>
      <w:bCs/>
      <w:spacing w:val="7"/>
      <w:sz w:val="25"/>
      <w:szCs w:val="25"/>
      <w:u w:val="none"/>
    </w:rPr>
  </w:style>
  <w:style w:type="character" w:customStyle="1" w:styleId="Bodytext10pt20">
    <w:name w:val="Body text + 10 pt20"/>
    <w:aliases w:val="Bold21,Spacing 0 pt121"/>
    <w:rPr>
      <w:rFonts w:ascii="Times New Roman" w:hAnsi="Times New Roman" w:cs="Times New Roman"/>
      <w:b/>
      <w:bCs/>
      <w:spacing w:val="7"/>
      <w:sz w:val="20"/>
      <w:szCs w:val="20"/>
      <w:u w:val="none"/>
    </w:rPr>
  </w:style>
  <w:style w:type="character" w:customStyle="1" w:styleId="BodytextCandara9">
    <w:name w:val="Body text + Candara9"/>
    <w:aliases w:val="4 pt5,Spacing 0 pt120,Scale 150%5"/>
    <w:rPr>
      <w:rFonts w:ascii="Candara" w:hAnsi="Candara" w:cs="Candara"/>
      <w:spacing w:val="-5"/>
      <w:w w:val="150"/>
      <w:sz w:val="8"/>
      <w:szCs w:val="8"/>
      <w:u w:val="none"/>
    </w:rPr>
  </w:style>
  <w:style w:type="character" w:customStyle="1" w:styleId="Bodytext10pt19">
    <w:name w:val="Body text + 10 pt19"/>
    <w:aliases w:val="Italic21,Spacing 0 pt119"/>
    <w:rPr>
      <w:rFonts w:ascii="Times New Roman" w:hAnsi="Times New Roman" w:cs="Times New Roman"/>
      <w:i/>
      <w:iCs/>
      <w:spacing w:val="5"/>
      <w:sz w:val="20"/>
      <w:szCs w:val="20"/>
      <w:u w:val="none"/>
    </w:rPr>
  </w:style>
  <w:style w:type="character" w:customStyle="1" w:styleId="Headerorfooter90">
    <w:name w:val="Header or footer (9)"/>
    <w:basedOn w:val="Headerorfooter9"/>
  </w:style>
  <w:style w:type="character" w:customStyle="1" w:styleId="Bodytext10pt18">
    <w:name w:val="Body text + 10 pt18"/>
    <w:aliases w:val="Spacing 2 pt3"/>
    <w:rPr>
      <w:rFonts w:ascii="Times New Roman" w:hAnsi="Times New Roman" w:cs="Times New Roman"/>
      <w:spacing w:val="44"/>
      <w:sz w:val="20"/>
      <w:szCs w:val="20"/>
      <w:u w:val="none"/>
    </w:rPr>
  </w:style>
  <w:style w:type="character" w:customStyle="1" w:styleId="Bodytext105pt7">
    <w:name w:val="Body text + 10.5 pt7"/>
    <w:aliases w:val="Spacing 0 pt118"/>
    <w:rPr>
      <w:rFonts w:ascii="Times New Roman" w:hAnsi="Times New Roman" w:cs="Times New Roman"/>
      <w:spacing w:val="14"/>
      <w:sz w:val="21"/>
      <w:szCs w:val="21"/>
      <w:u w:val="none"/>
    </w:rPr>
  </w:style>
  <w:style w:type="character" w:customStyle="1" w:styleId="Bodytext11pt8">
    <w:name w:val="Body text + 11 pt8"/>
    <w:aliases w:val="Spacing 0 pt117"/>
    <w:rPr>
      <w:rFonts w:ascii="Times New Roman" w:hAnsi="Times New Roman" w:cs="Times New Roman"/>
      <w:spacing w:val="10"/>
      <w:sz w:val="22"/>
      <w:szCs w:val="22"/>
      <w:u w:val="none"/>
    </w:rPr>
  </w:style>
  <w:style w:type="character" w:customStyle="1" w:styleId="Bodytext105pt6">
    <w:name w:val="Body text + 10.5 pt6"/>
    <w:aliases w:val="Spacing 0 pt116"/>
    <w:rPr>
      <w:rFonts w:ascii="Times New Roman" w:hAnsi="Times New Roman" w:cs="Times New Roman"/>
      <w:spacing w:val="9"/>
      <w:sz w:val="21"/>
      <w:szCs w:val="21"/>
      <w:u w:val="none"/>
    </w:rPr>
  </w:style>
  <w:style w:type="character" w:customStyle="1" w:styleId="Bodytext10pt17">
    <w:name w:val="Body text + 10 pt17"/>
    <w:aliases w:val="Bold20,Spacing 1 pt6"/>
    <w:rPr>
      <w:rFonts w:ascii="Times New Roman" w:hAnsi="Times New Roman" w:cs="Times New Roman"/>
      <w:b/>
      <w:bCs/>
      <w:spacing w:val="36"/>
      <w:sz w:val="20"/>
      <w:szCs w:val="20"/>
      <w:u w:val="none"/>
    </w:rPr>
  </w:style>
  <w:style w:type="character" w:customStyle="1" w:styleId="Headerorfooter17TimesNewRoman">
    <w:name w:val="Header or footer (17) + Times New Roman"/>
    <w:aliases w:val="8.5 pt2,Not Bold12,Spacing 33 pt"/>
    <w:rPr>
      <w:rFonts w:ascii="Times New Roman" w:hAnsi="Times New Roman" w:cs="Times New Roman"/>
      <w:b/>
      <w:bCs/>
      <w:spacing w:val="672"/>
      <w:sz w:val="17"/>
      <w:szCs w:val="17"/>
      <w:u w:val="none"/>
    </w:rPr>
  </w:style>
  <w:style w:type="character" w:customStyle="1" w:styleId="Tablecaption11">
    <w:name w:val="Table caption (11)_"/>
    <w:link w:val="Tablecaption110"/>
    <w:rPr>
      <w:rFonts w:ascii="Candara" w:hAnsi="Candara" w:cs="Candara"/>
      <w:i/>
      <w:iCs/>
      <w:noProof/>
      <w:w w:val="150"/>
      <w:sz w:val="8"/>
      <w:szCs w:val="8"/>
      <w:u w:val="none"/>
    </w:rPr>
  </w:style>
  <w:style w:type="character" w:customStyle="1" w:styleId="Headerorfooter2115pt">
    <w:name w:val="Header or footer (2) + 11.5 pt"/>
    <w:aliases w:val="Italic20,Spacing 0 pt115"/>
    <w:rPr>
      <w:rFonts w:ascii="Times New Roman" w:hAnsi="Times New Roman" w:cs="Times New Roman"/>
      <w:b/>
      <w:bCs/>
      <w:i/>
      <w:iCs/>
      <w:noProof/>
      <w:spacing w:val="0"/>
      <w:sz w:val="23"/>
      <w:szCs w:val="23"/>
      <w:u w:val="none"/>
    </w:rPr>
  </w:style>
  <w:style w:type="character" w:customStyle="1" w:styleId="Headerorfooter2CordiaUPC">
    <w:name w:val="Header or footer (2) + CordiaUPC"/>
    <w:aliases w:val="22.5 pt,Italic19,Spacing 0 pt114"/>
    <w:rPr>
      <w:rFonts w:ascii="CordiaUPC" w:hAnsi="CordiaUPC" w:cs="CordiaUPC"/>
      <w:b/>
      <w:bCs/>
      <w:i/>
      <w:iCs/>
      <w:noProof/>
      <w:spacing w:val="0"/>
      <w:sz w:val="45"/>
      <w:szCs w:val="45"/>
      <w:u w:val="none"/>
    </w:rPr>
  </w:style>
  <w:style w:type="character" w:customStyle="1" w:styleId="Bodytext9pt7">
    <w:name w:val="Body text + 9 pt7"/>
    <w:aliases w:val="Spacing 0 pt113"/>
    <w:rPr>
      <w:rFonts w:ascii="Times New Roman" w:hAnsi="Times New Roman" w:cs="Times New Roman"/>
      <w:spacing w:val="16"/>
      <w:sz w:val="18"/>
      <w:szCs w:val="18"/>
      <w:u w:val="none"/>
    </w:rPr>
  </w:style>
  <w:style w:type="character" w:customStyle="1" w:styleId="Headerorfooter18">
    <w:name w:val="Header or footer (18)_"/>
    <w:link w:val="Headerorfooter180"/>
    <w:rPr>
      <w:rFonts w:ascii="Times New Roman" w:hAnsi="Times New Roman" w:cs="Times New Roman"/>
      <w:b/>
      <w:bCs/>
      <w:spacing w:val="3"/>
      <w:sz w:val="22"/>
      <w:szCs w:val="22"/>
      <w:u w:val="none"/>
    </w:rPr>
  </w:style>
  <w:style w:type="character" w:customStyle="1" w:styleId="Bodytext11pt7">
    <w:name w:val="Body text + 11 pt7"/>
    <w:aliases w:val="Bold19,Spacing 0 pt112"/>
    <w:rPr>
      <w:rFonts w:ascii="Times New Roman" w:hAnsi="Times New Roman" w:cs="Times New Roman"/>
      <w:b/>
      <w:bCs/>
      <w:spacing w:val="5"/>
      <w:sz w:val="22"/>
      <w:szCs w:val="22"/>
      <w:u w:val="none"/>
    </w:rPr>
  </w:style>
  <w:style w:type="character" w:customStyle="1" w:styleId="Bodytext12pt2">
    <w:name w:val="Body text + 12 pt2"/>
    <w:rPr>
      <w:rFonts w:ascii="Times New Roman" w:hAnsi="Times New Roman" w:cs="Times New Roman"/>
      <w:spacing w:val="4"/>
      <w:sz w:val="24"/>
      <w:szCs w:val="24"/>
      <w:u w:val="none"/>
    </w:rPr>
  </w:style>
  <w:style w:type="character" w:customStyle="1" w:styleId="Bodytext59">
    <w:name w:val="Body text (59)_"/>
    <w:link w:val="Bodytext590"/>
    <w:rPr>
      <w:rFonts w:ascii="Times New Roman" w:hAnsi="Times New Roman" w:cs="Times New Roman"/>
      <w:spacing w:val="5"/>
      <w:sz w:val="21"/>
      <w:szCs w:val="21"/>
      <w:u w:val="none"/>
    </w:rPr>
  </w:style>
  <w:style w:type="character" w:customStyle="1" w:styleId="Bodytext600">
    <w:name w:val="Body text (60)_"/>
    <w:link w:val="Bodytext601"/>
    <w:rPr>
      <w:rFonts w:ascii="Times New Roman" w:hAnsi="Times New Roman" w:cs="Times New Roman"/>
      <w:spacing w:val="1"/>
      <w:u w:val="none"/>
    </w:rPr>
  </w:style>
  <w:style w:type="character" w:customStyle="1" w:styleId="Bodytext41Spacing0pt1">
    <w:name w:val="Body text (41) + Spacing 0 pt1"/>
    <w:rPr>
      <w:rFonts w:ascii="Times New Roman" w:hAnsi="Times New Roman" w:cs="Times New Roman"/>
      <w:b/>
      <w:bCs/>
      <w:spacing w:val="0"/>
      <w:sz w:val="12"/>
      <w:szCs w:val="12"/>
      <w:u w:val="none"/>
    </w:rPr>
  </w:style>
  <w:style w:type="character" w:customStyle="1" w:styleId="Bodytext51Spacing0pt">
    <w:name w:val="Body text (51) + Spacing 0 pt"/>
    <w:rPr>
      <w:rFonts w:ascii="Times New Roman" w:hAnsi="Times New Roman" w:cs="Times New Roman"/>
      <w:b/>
      <w:bCs/>
      <w:spacing w:val="1"/>
      <w:sz w:val="28"/>
      <w:szCs w:val="28"/>
      <w:u w:val="none"/>
    </w:rPr>
  </w:style>
  <w:style w:type="character" w:customStyle="1" w:styleId="Bodytext51Candara">
    <w:name w:val="Body text (51) + Candara"/>
    <w:aliases w:val="4 pt4,Not Bold11,Spacing 0 pt111,Scale 150%4"/>
    <w:rPr>
      <w:rFonts w:ascii="Candara" w:hAnsi="Candara" w:cs="Candara"/>
      <w:b/>
      <w:bCs/>
      <w:noProof/>
      <w:spacing w:val="-5"/>
      <w:w w:val="150"/>
      <w:sz w:val="8"/>
      <w:szCs w:val="8"/>
      <w:u w:val="none"/>
    </w:rPr>
  </w:style>
  <w:style w:type="character" w:customStyle="1" w:styleId="Bodytext10Spacing0pt2">
    <w:name w:val="Body text (10) + Spacing 0 pt2"/>
    <w:rPr>
      <w:rFonts w:ascii="Times New Roman" w:hAnsi="Times New Roman" w:cs="Times New Roman"/>
      <w:b/>
      <w:bCs/>
      <w:spacing w:val="7"/>
      <w:sz w:val="20"/>
      <w:szCs w:val="20"/>
      <w:u w:val="none"/>
    </w:rPr>
  </w:style>
  <w:style w:type="character" w:customStyle="1" w:styleId="Bodytext10Candara">
    <w:name w:val="Body text (10) + Candara"/>
    <w:aliases w:val="4 pt3,Not Bold10,Spacing 0 pt110,Scale 150%3"/>
    <w:rPr>
      <w:rFonts w:ascii="Candara" w:hAnsi="Candara" w:cs="Candara"/>
      <w:b/>
      <w:bCs/>
      <w:spacing w:val="-5"/>
      <w:w w:val="150"/>
      <w:sz w:val="8"/>
      <w:szCs w:val="8"/>
      <w:u w:val="none"/>
    </w:rPr>
  </w:style>
  <w:style w:type="character" w:customStyle="1" w:styleId="Bodytext10NotBold">
    <w:name w:val="Body text (10) + Not Bold"/>
    <w:aliases w:val="Spacing 0 pt109"/>
    <w:rPr>
      <w:rFonts w:ascii="Times New Roman" w:hAnsi="Times New Roman" w:cs="Times New Roman"/>
      <w:b/>
      <w:bCs/>
      <w:spacing w:val="6"/>
      <w:sz w:val="20"/>
      <w:szCs w:val="20"/>
      <w:u w:val="none"/>
    </w:rPr>
  </w:style>
  <w:style w:type="character" w:customStyle="1" w:styleId="Bodytext2Spacing0pt">
    <w:name w:val="Body text (2) + Spacing 0 pt"/>
    <w:rPr>
      <w:rFonts w:ascii="Times New Roman" w:hAnsi="Times New Roman" w:cs="Times New Roman"/>
      <w:i/>
      <w:iCs/>
      <w:spacing w:val="3"/>
      <w:sz w:val="25"/>
      <w:szCs w:val="25"/>
      <w:u w:val="none"/>
    </w:rPr>
  </w:style>
  <w:style w:type="character" w:customStyle="1" w:styleId="Bodytext9pt6">
    <w:name w:val="Body text + 9 pt6"/>
    <w:aliases w:val="Spacing 0 pt108"/>
    <w:rPr>
      <w:rFonts w:ascii="Times New Roman" w:hAnsi="Times New Roman" w:cs="Times New Roman"/>
      <w:spacing w:val="0"/>
      <w:sz w:val="18"/>
      <w:szCs w:val="18"/>
      <w:u w:val="none"/>
    </w:rPr>
  </w:style>
  <w:style w:type="character" w:customStyle="1" w:styleId="Bodytext5125pt5">
    <w:name w:val="Body text (5) + 12.5 pt5"/>
    <w:aliases w:val="Spacing 0 pt107"/>
    <w:rPr>
      <w:rFonts w:ascii="Times New Roman" w:hAnsi="Times New Roman" w:cs="Times New Roman"/>
      <w:spacing w:val="4"/>
      <w:sz w:val="25"/>
      <w:szCs w:val="25"/>
      <w:u w:val="none"/>
    </w:rPr>
  </w:style>
  <w:style w:type="character" w:customStyle="1" w:styleId="Headerorfooter7Spacing0pt">
    <w:name w:val="Header or footer (7) + Spacing 0 pt"/>
    <w:rPr>
      <w:rFonts w:ascii="Times New Roman" w:hAnsi="Times New Roman" w:cs="Times New Roman"/>
      <w:spacing w:val="4"/>
      <w:sz w:val="25"/>
      <w:szCs w:val="25"/>
      <w:u w:val="none"/>
    </w:rPr>
  </w:style>
  <w:style w:type="character" w:customStyle="1" w:styleId="Heading53">
    <w:name w:val="Heading #5 (3)_"/>
    <w:link w:val="Heading530"/>
    <w:rPr>
      <w:rFonts w:ascii="Times New Roman" w:hAnsi="Times New Roman" w:cs="Times New Roman"/>
      <w:spacing w:val="6"/>
      <w:sz w:val="20"/>
      <w:szCs w:val="20"/>
      <w:u w:val="none"/>
    </w:rPr>
  </w:style>
  <w:style w:type="character" w:customStyle="1" w:styleId="Bodytext5Spacing0pt3">
    <w:name w:val="Body text (5) + Spacing 0 pt3"/>
    <w:rPr>
      <w:rFonts w:ascii="Times New Roman" w:hAnsi="Times New Roman" w:cs="Times New Roman"/>
      <w:noProof/>
      <w:spacing w:val="0"/>
      <w:sz w:val="20"/>
      <w:szCs w:val="20"/>
      <w:u w:val="none"/>
    </w:rPr>
  </w:style>
  <w:style w:type="character" w:customStyle="1" w:styleId="Bodytext61">
    <w:name w:val="Body text (61)_"/>
    <w:link w:val="Bodytext610"/>
    <w:rPr>
      <w:rFonts w:ascii="Times New Roman" w:hAnsi="Times New Roman" w:cs="Times New Roman"/>
      <w:spacing w:val="11"/>
      <w:sz w:val="20"/>
      <w:szCs w:val="20"/>
      <w:u w:val="none"/>
    </w:rPr>
  </w:style>
  <w:style w:type="character" w:customStyle="1" w:styleId="Bodytext62">
    <w:name w:val="Body text (62)_"/>
    <w:link w:val="Bodytext620"/>
    <w:rPr>
      <w:rFonts w:ascii="Times New Roman" w:hAnsi="Times New Roman" w:cs="Times New Roman"/>
      <w:spacing w:val="11"/>
      <w:sz w:val="20"/>
      <w:szCs w:val="20"/>
      <w:u w:val="none"/>
    </w:rPr>
  </w:style>
  <w:style w:type="character" w:customStyle="1" w:styleId="Bodytext63">
    <w:name w:val="Body text (63)_"/>
    <w:link w:val="Bodytext630"/>
    <w:rPr>
      <w:rFonts w:ascii="Times New Roman" w:hAnsi="Times New Roman" w:cs="Times New Roman"/>
      <w:spacing w:val="8"/>
      <w:sz w:val="21"/>
      <w:szCs w:val="21"/>
      <w:u w:val="none"/>
    </w:rPr>
  </w:style>
  <w:style w:type="character" w:customStyle="1" w:styleId="Bodytext64">
    <w:name w:val="Body text (64)_"/>
    <w:link w:val="Bodytext640"/>
    <w:rPr>
      <w:rFonts w:ascii="Times New Roman" w:hAnsi="Times New Roman" w:cs="Times New Roman"/>
      <w:spacing w:val="4"/>
      <w:sz w:val="20"/>
      <w:szCs w:val="20"/>
      <w:u w:val="none"/>
    </w:rPr>
  </w:style>
  <w:style w:type="character" w:customStyle="1" w:styleId="Bodytext64Spacing0pt">
    <w:name w:val="Body text (64) + Spacing 0 pt"/>
    <w:rPr>
      <w:rFonts w:ascii="Times New Roman" w:hAnsi="Times New Roman" w:cs="Times New Roman"/>
      <w:spacing w:val="11"/>
      <w:sz w:val="20"/>
      <w:szCs w:val="20"/>
      <w:u w:val="none"/>
    </w:rPr>
  </w:style>
  <w:style w:type="character" w:customStyle="1" w:styleId="Bodytext65">
    <w:name w:val="Body text (65)_"/>
    <w:link w:val="Bodytext650"/>
    <w:rPr>
      <w:rFonts w:ascii="Times New Roman" w:hAnsi="Times New Roman" w:cs="Times New Roman"/>
      <w:spacing w:val="7"/>
      <w:sz w:val="20"/>
      <w:szCs w:val="20"/>
      <w:u w:val="none"/>
    </w:rPr>
  </w:style>
  <w:style w:type="character" w:customStyle="1" w:styleId="Headerorfooter19">
    <w:name w:val="Header or footer (19)_"/>
    <w:link w:val="Headerorfooter190"/>
    <w:rPr>
      <w:rFonts w:ascii="Consolas" w:hAnsi="Consolas" w:cs="Consolas"/>
      <w:sz w:val="17"/>
      <w:szCs w:val="17"/>
      <w:u w:val="none"/>
    </w:rPr>
  </w:style>
  <w:style w:type="character" w:customStyle="1" w:styleId="Bodytext95pt13">
    <w:name w:val="Body text + 9.5 pt13"/>
    <w:aliases w:val="Spacing 0 pt106"/>
    <w:rPr>
      <w:rFonts w:ascii="Times New Roman" w:hAnsi="Times New Roman" w:cs="Times New Roman"/>
      <w:spacing w:val="8"/>
      <w:sz w:val="19"/>
      <w:szCs w:val="19"/>
      <w:u w:val="none"/>
    </w:rPr>
  </w:style>
  <w:style w:type="character" w:customStyle="1" w:styleId="Bodytext73">
    <w:name w:val="Body text (73)_"/>
    <w:link w:val="Bodytext730"/>
    <w:rPr>
      <w:rFonts w:ascii="Times New Roman" w:hAnsi="Times New Roman" w:cs="Times New Roman"/>
      <w:spacing w:val="8"/>
      <w:sz w:val="15"/>
      <w:szCs w:val="15"/>
      <w:u w:val="none"/>
    </w:rPr>
  </w:style>
  <w:style w:type="character" w:customStyle="1" w:styleId="Bodytext5Bold">
    <w:name w:val="Body text (5) + Bold"/>
    <w:aliases w:val="Spacing 0 pt105"/>
    <w:rPr>
      <w:rFonts w:ascii="Times New Roman" w:hAnsi="Times New Roman" w:cs="Times New Roman"/>
      <w:b/>
      <w:bCs/>
      <w:spacing w:val="7"/>
      <w:sz w:val="20"/>
      <w:szCs w:val="20"/>
      <w:u w:val="none"/>
    </w:rPr>
  </w:style>
  <w:style w:type="character" w:customStyle="1" w:styleId="Bodytext67">
    <w:name w:val="Body text (67)_"/>
    <w:link w:val="Bodytext670"/>
    <w:rPr>
      <w:rFonts w:ascii="Times New Roman" w:hAnsi="Times New Roman" w:cs="Times New Roman"/>
      <w:spacing w:val="10"/>
      <w:sz w:val="20"/>
      <w:szCs w:val="20"/>
      <w:u w:val="none"/>
    </w:rPr>
  </w:style>
  <w:style w:type="character" w:customStyle="1" w:styleId="Bodytext68">
    <w:name w:val="Body text (68)_"/>
    <w:link w:val="Bodytext680"/>
    <w:rPr>
      <w:rFonts w:ascii="Times New Roman" w:hAnsi="Times New Roman" w:cs="Times New Roman"/>
      <w:spacing w:val="11"/>
      <w:sz w:val="20"/>
      <w:szCs w:val="20"/>
      <w:u w:val="none"/>
    </w:rPr>
  </w:style>
  <w:style w:type="character" w:customStyle="1" w:styleId="Bodytext69">
    <w:name w:val="Body text (69)_"/>
    <w:link w:val="Bodytext690"/>
    <w:rPr>
      <w:rFonts w:ascii="Times New Roman" w:hAnsi="Times New Roman" w:cs="Times New Roman"/>
      <w:spacing w:val="12"/>
      <w:sz w:val="19"/>
      <w:szCs w:val="19"/>
      <w:u w:val="none"/>
    </w:rPr>
  </w:style>
  <w:style w:type="character" w:customStyle="1" w:styleId="Bodytext700">
    <w:name w:val="Body text (70)_"/>
    <w:link w:val="Bodytext701"/>
    <w:rPr>
      <w:rFonts w:ascii="Trebuchet MS" w:hAnsi="Trebuchet MS" w:cs="Trebuchet MS"/>
      <w:spacing w:val="5"/>
      <w:sz w:val="19"/>
      <w:szCs w:val="19"/>
      <w:u w:val="none"/>
    </w:rPr>
  </w:style>
  <w:style w:type="character" w:customStyle="1" w:styleId="Bodytext71">
    <w:name w:val="Body text (71)_"/>
    <w:link w:val="Bodytext710"/>
    <w:rPr>
      <w:rFonts w:ascii="Trebuchet MS" w:hAnsi="Trebuchet MS" w:cs="Trebuchet MS"/>
      <w:spacing w:val="5"/>
      <w:sz w:val="19"/>
      <w:szCs w:val="19"/>
      <w:u w:val="none"/>
    </w:rPr>
  </w:style>
  <w:style w:type="character" w:customStyle="1" w:styleId="Bodytext66">
    <w:name w:val="Body text (66)_"/>
    <w:link w:val="Bodytext660"/>
    <w:rPr>
      <w:rFonts w:ascii="Times New Roman" w:hAnsi="Times New Roman" w:cs="Times New Roman"/>
      <w:spacing w:val="12"/>
      <w:sz w:val="26"/>
      <w:szCs w:val="26"/>
      <w:u w:val="none"/>
    </w:rPr>
  </w:style>
  <w:style w:type="character" w:customStyle="1" w:styleId="Bodytext72">
    <w:name w:val="Body text (72)_"/>
    <w:link w:val="Bodytext720"/>
    <w:rPr>
      <w:rFonts w:ascii="Times New Roman" w:hAnsi="Times New Roman" w:cs="Times New Roman"/>
      <w:noProof/>
      <w:sz w:val="22"/>
      <w:szCs w:val="22"/>
      <w:u w:val="none"/>
    </w:rPr>
  </w:style>
  <w:style w:type="character" w:customStyle="1" w:styleId="Headerorfooter200">
    <w:name w:val="Header or footer (20)_"/>
    <w:link w:val="Headerorfooter201"/>
    <w:rPr>
      <w:rFonts w:ascii="Consolas" w:hAnsi="Consolas" w:cs="Consolas"/>
      <w:spacing w:val="715"/>
      <w:sz w:val="16"/>
      <w:szCs w:val="16"/>
      <w:u w:val="none"/>
    </w:rPr>
  </w:style>
  <w:style w:type="character" w:customStyle="1" w:styleId="Headerorfooter21">
    <w:name w:val="Header or footer (21)_"/>
    <w:link w:val="Headerorfooter210"/>
    <w:rPr>
      <w:rFonts w:ascii="Consolas" w:hAnsi="Consolas" w:cs="Consolas"/>
      <w:sz w:val="18"/>
      <w:szCs w:val="18"/>
      <w:u w:val="none"/>
    </w:rPr>
  </w:style>
  <w:style w:type="character" w:customStyle="1" w:styleId="Bodytext75pt4">
    <w:name w:val="Body text + 7.5 pt4"/>
    <w:aliases w:val="Spacing 0 pt104"/>
    <w:rPr>
      <w:rFonts w:ascii="Times New Roman" w:hAnsi="Times New Roman" w:cs="Times New Roman"/>
      <w:spacing w:val="8"/>
      <w:sz w:val="15"/>
      <w:szCs w:val="15"/>
      <w:u w:val="none"/>
    </w:rPr>
  </w:style>
  <w:style w:type="character" w:customStyle="1" w:styleId="Bodytext95pt12">
    <w:name w:val="Body text + 9.5 pt12"/>
    <w:aliases w:val="Spacing 0 pt103"/>
    <w:rPr>
      <w:rFonts w:ascii="Times New Roman" w:hAnsi="Times New Roman" w:cs="Times New Roman"/>
      <w:spacing w:val="10"/>
      <w:sz w:val="19"/>
      <w:szCs w:val="19"/>
      <w:u w:val="none"/>
    </w:rPr>
  </w:style>
  <w:style w:type="character" w:customStyle="1" w:styleId="Bodytext74">
    <w:name w:val="Body text (74)_"/>
    <w:link w:val="Bodytext740"/>
    <w:rPr>
      <w:rFonts w:ascii="Consolas" w:hAnsi="Consolas" w:cs="Consolas"/>
      <w:spacing w:val="-31"/>
      <w:sz w:val="20"/>
      <w:szCs w:val="20"/>
      <w:u w:val="none"/>
    </w:rPr>
  </w:style>
  <w:style w:type="character" w:customStyle="1" w:styleId="Bodytext75">
    <w:name w:val="Body text (75)_"/>
    <w:link w:val="Bodytext750"/>
    <w:rPr>
      <w:rFonts w:ascii="Times New Roman" w:hAnsi="Times New Roman" w:cs="Times New Roman"/>
      <w:b/>
      <w:bCs/>
      <w:spacing w:val="17"/>
      <w:sz w:val="18"/>
      <w:szCs w:val="18"/>
      <w:u w:val="none"/>
    </w:rPr>
  </w:style>
  <w:style w:type="character" w:customStyle="1" w:styleId="Bodytext76">
    <w:name w:val="Body text (76)_"/>
    <w:link w:val="Bodytext760"/>
    <w:rPr>
      <w:rFonts w:ascii="Consolas" w:hAnsi="Consolas" w:cs="Consolas"/>
      <w:sz w:val="20"/>
      <w:szCs w:val="20"/>
      <w:u w:val="none"/>
    </w:rPr>
  </w:style>
  <w:style w:type="character" w:customStyle="1" w:styleId="Bodytext77">
    <w:name w:val="Body text (77)_"/>
    <w:link w:val="Bodytext770"/>
    <w:rPr>
      <w:rFonts w:ascii="Trebuchet MS" w:hAnsi="Trebuchet MS" w:cs="Trebuchet MS"/>
      <w:noProof/>
      <w:sz w:val="20"/>
      <w:szCs w:val="20"/>
      <w:u w:val="none"/>
    </w:rPr>
  </w:style>
  <w:style w:type="character" w:customStyle="1" w:styleId="Bodytext78">
    <w:name w:val="Body text (78)_"/>
    <w:link w:val="Bodytext780"/>
    <w:rPr>
      <w:rFonts w:ascii="Times New Roman" w:hAnsi="Times New Roman" w:cs="Times New Roman"/>
      <w:spacing w:val="6"/>
      <w:sz w:val="20"/>
      <w:szCs w:val="20"/>
      <w:u w:val="none"/>
    </w:rPr>
  </w:style>
  <w:style w:type="character" w:customStyle="1" w:styleId="Bodytext79">
    <w:name w:val="Body text (79)_"/>
    <w:link w:val="Bodytext790"/>
    <w:rPr>
      <w:rFonts w:ascii="Trebuchet MS" w:hAnsi="Trebuchet MS" w:cs="Trebuchet MS"/>
      <w:spacing w:val="3"/>
      <w:sz w:val="19"/>
      <w:szCs w:val="19"/>
      <w:u w:val="none"/>
    </w:rPr>
  </w:style>
  <w:style w:type="character" w:customStyle="1" w:styleId="Bodytext800">
    <w:name w:val="Body text (80)_"/>
    <w:link w:val="Bodytext801"/>
    <w:rPr>
      <w:rFonts w:ascii="Times New Roman" w:hAnsi="Times New Roman" w:cs="Times New Roman"/>
      <w:spacing w:val="9"/>
      <w:sz w:val="19"/>
      <w:szCs w:val="19"/>
      <w:u w:val="none"/>
    </w:rPr>
  </w:style>
  <w:style w:type="character" w:customStyle="1" w:styleId="Bodytext81">
    <w:name w:val="Body text (81)_"/>
    <w:link w:val="Bodytext810"/>
    <w:rPr>
      <w:rFonts w:ascii="Times New Roman" w:hAnsi="Times New Roman" w:cs="Times New Roman"/>
      <w:spacing w:val="9"/>
      <w:sz w:val="19"/>
      <w:szCs w:val="19"/>
      <w:u w:val="none"/>
    </w:rPr>
  </w:style>
  <w:style w:type="character" w:customStyle="1" w:styleId="BodytextCandara8">
    <w:name w:val="Body text + Candara8"/>
    <w:aliases w:val="9.5 pt,Spacing 0 pt102"/>
    <w:rPr>
      <w:rFonts w:ascii="Candara" w:hAnsi="Candara" w:cs="Candara"/>
      <w:spacing w:val="1"/>
      <w:sz w:val="19"/>
      <w:szCs w:val="19"/>
      <w:u w:val="none"/>
    </w:rPr>
  </w:style>
  <w:style w:type="character" w:customStyle="1" w:styleId="Headerorfooter15TimesNewRoman">
    <w:name w:val="Header or footer (15) + Times New Roman"/>
    <w:aliases w:val="9.5 pt1,Spacing 0 pt101"/>
    <w:rPr>
      <w:rFonts w:ascii="Times New Roman" w:hAnsi="Times New Roman" w:cs="Times New Roman"/>
      <w:noProof/>
      <w:spacing w:val="0"/>
      <w:sz w:val="19"/>
      <w:szCs w:val="19"/>
      <w:u w:val="none"/>
    </w:rPr>
  </w:style>
  <w:style w:type="character" w:customStyle="1" w:styleId="Bodytext82">
    <w:name w:val="Body text (82)_"/>
    <w:link w:val="Bodytext820"/>
    <w:rPr>
      <w:rFonts w:ascii="Times New Roman" w:hAnsi="Times New Roman" w:cs="Times New Roman"/>
      <w:b/>
      <w:bCs/>
      <w:spacing w:val="5"/>
      <w:sz w:val="19"/>
      <w:szCs w:val="19"/>
      <w:u w:val="none"/>
    </w:rPr>
  </w:style>
  <w:style w:type="character" w:customStyle="1" w:styleId="Headerorfooter22">
    <w:name w:val="Header or footer (22)_"/>
    <w:link w:val="Headerorfooter220"/>
    <w:rPr>
      <w:rFonts w:ascii="Consolas" w:hAnsi="Consolas" w:cs="Consolas"/>
      <w:sz w:val="13"/>
      <w:szCs w:val="13"/>
      <w:u w:val="none"/>
    </w:rPr>
  </w:style>
  <w:style w:type="character" w:customStyle="1" w:styleId="Headerorfooter7Spacing0pt2">
    <w:name w:val="Header or footer (7) + Spacing 0 pt2"/>
    <w:rPr>
      <w:rFonts w:ascii="Times New Roman" w:hAnsi="Times New Roman" w:cs="Times New Roman"/>
      <w:spacing w:val="6"/>
      <w:sz w:val="25"/>
      <w:szCs w:val="25"/>
      <w:u w:val="none"/>
    </w:rPr>
  </w:style>
  <w:style w:type="character" w:customStyle="1" w:styleId="Bodytext82Spacing0pt">
    <w:name w:val="Body text (82) + Spacing 0 pt"/>
    <w:rPr>
      <w:rFonts w:ascii="Times New Roman" w:hAnsi="Times New Roman" w:cs="Times New Roman"/>
      <w:b/>
      <w:bCs/>
      <w:spacing w:val="7"/>
      <w:sz w:val="19"/>
      <w:szCs w:val="19"/>
      <w:u w:val="none"/>
    </w:rPr>
  </w:style>
  <w:style w:type="character" w:customStyle="1" w:styleId="Bodytext75pt3">
    <w:name w:val="Body text + 7.5 pt3"/>
    <w:aliases w:val="Spacing 0 pt100"/>
    <w:rPr>
      <w:rFonts w:ascii="Times New Roman" w:hAnsi="Times New Roman" w:cs="Times New Roman"/>
      <w:spacing w:val="7"/>
      <w:sz w:val="15"/>
      <w:szCs w:val="15"/>
      <w:u w:val="none"/>
    </w:rPr>
  </w:style>
  <w:style w:type="character" w:customStyle="1" w:styleId="Headerorfooter9Spacing0pt">
    <w:name w:val="Header or footer (9) + Spacing 0 pt"/>
    <w:rPr>
      <w:rFonts w:ascii="Consolas" w:hAnsi="Consolas" w:cs="Consolas"/>
      <w:spacing w:val="15"/>
      <w:sz w:val="21"/>
      <w:szCs w:val="21"/>
      <w:u w:val="none"/>
    </w:rPr>
  </w:style>
  <w:style w:type="character" w:customStyle="1" w:styleId="HeaderorfooterSpacing0pt3">
    <w:name w:val="Header or footer + Spacing 0 pt3"/>
    <w:rPr>
      <w:rFonts w:ascii="Times New Roman" w:hAnsi="Times New Roman" w:cs="Times New Roman"/>
      <w:spacing w:val="14"/>
      <w:sz w:val="20"/>
      <w:szCs w:val="20"/>
      <w:u w:val="none"/>
    </w:rPr>
  </w:style>
  <w:style w:type="character" w:customStyle="1" w:styleId="Bodytext105pt5">
    <w:name w:val="Body text + 10.5 pt5"/>
    <w:aliases w:val="Bold18,Spacing 0 pt99"/>
    <w:rPr>
      <w:rFonts w:ascii="Times New Roman" w:hAnsi="Times New Roman" w:cs="Times New Roman"/>
      <w:b/>
      <w:bCs/>
      <w:spacing w:val="7"/>
      <w:sz w:val="21"/>
      <w:szCs w:val="21"/>
      <w:u w:val="none"/>
    </w:rPr>
  </w:style>
  <w:style w:type="character" w:customStyle="1" w:styleId="Tablecaption12">
    <w:name w:val="Table caption (12)_"/>
    <w:link w:val="Tablecaption120"/>
    <w:rPr>
      <w:rFonts w:ascii="Times New Roman" w:hAnsi="Times New Roman" w:cs="Times New Roman"/>
      <w:b/>
      <w:bCs/>
      <w:spacing w:val="7"/>
      <w:sz w:val="19"/>
      <w:szCs w:val="19"/>
      <w:u w:val="none"/>
    </w:rPr>
  </w:style>
  <w:style w:type="character" w:customStyle="1" w:styleId="Bodytext8210pt">
    <w:name w:val="Body text (82) + 10 pt"/>
    <w:aliases w:val="Not Bold9,Spacing 0 pt98"/>
    <w:rPr>
      <w:rFonts w:ascii="Times New Roman" w:hAnsi="Times New Roman" w:cs="Times New Roman"/>
      <w:b/>
      <w:bCs/>
      <w:spacing w:val="6"/>
      <w:sz w:val="20"/>
      <w:szCs w:val="20"/>
      <w:u w:val="none"/>
    </w:rPr>
  </w:style>
  <w:style w:type="character" w:customStyle="1" w:styleId="Bodytext10pt16">
    <w:name w:val="Body text + 10 pt16"/>
    <w:aliases w:val="Italic18,Spacing 0 pt97"/>
    <w:rPr>
      <w:rFonts w:ascii="Times New Roman" w:hAnsi="Times New Roman" w:cs="Times New Roman"/>
      <w:i/>
      <w:iCs/>
      <w:spacing w:val="12"/>
      <w:sz w:val="20"/>
      <w:szCs w:val="20"/>
      <w:u w:val="none"/>
    </w:rPr>
  </w:style>
  <w:style w:type="character" w:customStyle="1" w:styleId="Bodytext10pt15">
    <w:name w:val="Body text + 10 pt15"/>
    <w:rPr>
      <w:rFonts w:ascii="Times New Roman" w:hAnsi="Times New Roman" w:cs="Times New Roman"/>
      <w:spacing w:val="4"/>
      <w:sz w:val="20"/>
      <w:szCs w:val="20"/>
      <w:u w:val="none"/>
    </w:rPr>
  </w:style>
  <w:style w:type="character" w:customStyle="1" w:styleId="Headerorfooter2Spacing0pt2">
    <w:name w:val="Header or footer (2) + Spacing 0 pt2"/>
    <w:rPr>
      <w:rFonts w:ascii="Times New Roman" w:hAnsi="Times New Roman" w:cs="Times New Roman"/>
      <w:b/>
      <w:bCs/>
      <w:spacing w:val="0"/>
      <w:u w:val="none"/>
    </w:rPr>
  </w:style>
  <w:style w:type="character" w:customStyle="1" w:styleId="Headerorfooter2Consolas">
    <w:name w:val="Header or footer (2) + Consolas"/>
    <w:aliases w:val="7.5 pt,Spacing 0 pt96"/>
    <w:rPr>
      <w:rFonts w:ascii="Consolas" w:hAnsi="Consolas" w:cs="Consolas"/>
      <w:b/>
      <w:bCs/>
      <w:spacing w:val="0"/>
      <w:sz w:val="15"/>
      <w:szCs w:val="15"/>
      <w:u w:val="none"/>
    </w:rPr>
  </w:style>
  <w:style w:type="character" w:customStyle="1" w:styleId="Headerorfooter14Spacing0pt">
    <w:name w:val="Header or footer (14) + Spacing 0 pt"/>
    <w:rPr>
      <w:rFonts w:ascii="Times New Roman" w:hAnsi="Times New Roman" w:cs="Times New Roman"/>
      <w:i/>
      <w:iCs/>
      <w:spacing w:val="7"/>
      <w:sz w:val="21"/>
      <w:szCs w:val="21"/>
      <w:u w:val="none"/>
    </w:rPr>
  </w:style>
  <w:style w:type="character" w:customStyle="1" w:styleId="Bodytext8pt1">
    <w:name w:val="Body text + 8 pt1"/>
    <w:aliases w:val="Spacing 0 pt95"/>
    <w:rPr>
      <w:rFonts w:ascii="Times New Roman" w:hAnsi="Times New Roman" w:cs="Times New Roman"/>
      <w:noProof/>
      <w:spacing w:val="0"/>
      <w:sz w:val="16"/>
      <w:szCs w:val="16"/>
      <w:u w:val="none"/>
    </w:rPr>
  </w:style>
  <w:style w:type="character" w:customStyle="1" w:styleId="Bodytext6pt3">
    <w:name w:val="Body text + 6 pt3"/>
    <w:aliases w:val="Bold17,Spacing 0 pt94"/>
    <w:rPr>
      <w:rFonts w:ascii="Times New Roman" w:hAnsi="Times New Roman" w:cs="Times New Roman"/>
      <w:b/>
      <w:bCs/>
      <w:noProof/>
      <w:spacing w:val="0"/>
      <w:sz w:val="12"/>
      <w:szCs w:val="12"/>
      <w:u w:val="none"/>
    </w:rPr>
  </w:style>
  <w:style w:type="character" w:customStyle="1" w:styleId="Heading8">
    <w:name w:val="Heading #8_"/>
    <w:link w:val="Heading80"/>
    <w:rPr>
      <w:rFonts w:ascii="Consolas" w:hAnsi="Consolas" w:cs="Consolas"/>
      <w:b/>
      <w:bCs/>
      <w:sz w:val="20"/>
      <w:szCs w:val="20"/>
      <w:u w:val="none"/>
    </w:rPr>
  </w:style>
  <w:style w:type="character" w:customStyle="1" w:styleId="Headerorfooter13Spacing35pt">
    <w:name w:val="Header or footer (13) + Spacing 35 pt"/>
    <w:rPr>
      <w:rFonts w:ascii="Consolas" w:hAnsi="Consolas" w:cs="Consolas"/>
      <w:b/>
      <w:bCs/>
      <w:spacing w:val="705"/>
      <w:sz w:val="18"/>
      <w:szCs w:val="18"/>
      <w:u w:val="none"/>
    </w:rPr>
  </w:style>
  <w:style w:type="character" w:customStyle="1" w:styleId="Bodytext10NotBold1">
    <w:name w:val="Body text (10) + Not Bold1"/>
    <w:aliases w:val="Spacing 0 pt93"/>
    <w:rPr>
      <w:rFonts w:ascii="Times New Roman" w:hAnsi="Times New Roman" w:cs="Times New Roman"/>
      <w:b/>
      <w:bCs/>
      <w:spacing w:val="6"/>
      <w:sz w:val="20"/>
      <w:szCs w:val="20"/>
      <w:u w:val="single"/>
    </w:rPr>
  </w:style>
  <w:style w:type="character" w:customStyle="1" w:styleId="Bodytext83">
    <w:name w:val="Body text (83)_"/>
    <w:link w:val="Bodytext830"/>
    <w:rPr>
      <w:rFonts w:ascii="Times New Roman" w:hAnsi="Times New Roman" w:cs="Times New Roman"/>
      <w:noProof/>
      <w:sz w:val="22"/>
      <w:szCs w:val="22"/>
      <w:u w:val="none"/>
    </w:rPr>
  </w:style>
  <w:style w:type="character" w:customStyle="1" w:styleId="Heading62">
    <w:name w:val="Heading #6 (2)_"/>
    <w:link w:val="Heading620"/>
    <w:rPr>
      <w:rFonts w:ascii="Times New Roman" w:hAnsi="Times New Roman" w:cs="Times New Roman"/>
      <w:b/>
      <w:bCs/>
      <w:spacing w:val="709"/>
      <w:sz w:val="33"/>
      <w:szCs w:val="33"/>
      <w:u w:val="none"/>
    </w:rPr>
  </w:style>
  <w:style w:type="character" w:customStyle="1" w:styleId="Bodytext84">
    <w:name w:val="Body text (84)_"/>
    <w:link w:val="Bodytext840"/>
    <w:rPr>
      <w:rFonts w:ascii="Candara" w:hAnsi="Candara" w:cs="Candara"/>
      <w:b/>
      <w:bCs/>
      <w:spacing w:val="-4"/>
      <w:sz w:val="21"/>
      <w:szCs w:val="21"/>
      <w:u w:val="none"/>
    </w:rPr>
  </w:style>
  <w:style w:type="character" w:customStyle="1" w:styleId="Bodytext5Spacing0pt2">
    <w:name w:val="Body text (5) + Spacing 0 pt2"/>
    <w:rPr>
      <w:rFonts w:ascii="Times New Roman" w:hAnsi="Times New Roman" w:cs="Times New Roman"/>
      <w:spacing w:val="4"/>
      <w:sz w:val="20"/>
      <w:szCs w:val="20"/>
      <w:u w:val="none"/>
    </w:rPr>
  </w:style>
  <w:style w:type="character" w:customStyle="1" w:styleId="Bodytext85">
    <w:name w:val="Body text (85)_"/>
    <w:link w:val="Bodytext850"/>
    <w:rPr>
      <w:rFonts w:ascii="Times New Roman" w:hAnsi="Times New Roman" w:cs="Times New Roman"/>
      <w:spacing w:val="8"/>
      <w:sz w:val="20"/>
      <w:szCs w:val="20"/>
      <w:u w:val="none"/>
    </w:rPr>
  </w:style>
  <w:style w:type="character" w:customStyle="1" w:styleId="Bodytext86">
    <w:name w:val="Body text (86)_"/>
    <w:link w:val="Bodytext860"/>
    <w:rPr>
      <w:rFonts w:ascii="Times New Roman" w:hAnsi="Times New Roman" w:cs="Times New Roman"/>
      <w:spacing w:val="8"/>
      <w:sz w:val="20"/>
      <w:szCs w:val="20"/>
      <w:u w:val="none"/>
    </w:rPr>
  </w:style>
  <w:style w:type="character" w:customStyle="1" w:styleId="Bodytext87">
    <w:name w:val="Body text (87)_"/>
    <w:link w:val="Bodytext870"/>
    <w:rPr>
      <w:rFonts w:ascii="Trebuchet MS" w:hAnsi="Trebuchet MS" w:cs="Trebuchet MS"/>
      <w:spacing w:val="4"/>
      <w:sz w:val="19"/>
      <w:szCs w:val="19"/>
      <w:u w:val="none"/>
    </w:rPr>
  </w:style>
  <w:style w:type="character" w:customStyle="1" w:styleId="Bodytext88">
    <w:name w:val="Body text (88)_"/>
    <w:link w:val="Bodytext880"/>
    <w:rPr>
      <w:rFonts w:ascii="Consolas" w:hAnsi="Consolas" w:cs="Consolas"/>
      <w:i/>
      <w:iCs/>
      <w:noProof/>
      <w:sz w:val="12"/>
      <w:szCs w:val="12"/>
      <w:u w:val="none"/>
    </w:rPr>
  </w:style>
  <w:style w:type="character" w:customStyle="1" w:styleId="Bodytext89">
    <w:name w:val="Body text (89)_"/>
    <w:link w:val="Bodytext890"/>
    <w:rPr>
      <w:rFonts w:ascii="Times New Roman" w:hAnsi="Times New Roman" w:cs="Times New Roman"/>
      <w:noProof/>
      <w:sz w:val="22"/>
      <w:szCs w:val="22"/>
      <w:u w:val="none"/>
    </w:rPr>
  </w:style>
  <w:style w:type="character" w:customStyle="1" w:styleId="Bodytext900">
    <w:name w:val="Body text (90)_"/>
    <w:link w:val="Bodytext901"/>
    <w:rPr>
      <w:rFonts w:ascii="Times New Roman" w:hAnsi="Times New Roman" w:cs="Times New Roman"/>
      <w:spacing w:val="5"/>
      <w:sz w:val="21"/>
      <w:szCs w:val="21"/>
      <w:u w:val="none"/>
    </w:rPr>
  </w:style>
  <w:style w:type="character" w:customStyle="1" w:styleId="Bodytext91">
    <w:name w:val="Body text (91)_"/>
    <w:link w:val="Bodytext910"/>
    <w:rPr>
      <w:rFonts w:ascii="Times New Roman" w:hAnsi="Times New Roman" w:cs="Times New Roman"/>
      <w:spacing w:val="16"/>
      <w:sz w:val="20"/>
      <w:szCs w:val="20"/>
      <w:u w:val="none"/>
    </w:rPr>
  </w:style>
  <w:style w:type="character" w:customStyle="1" w:styleId="Bodytext92">
    <w:name w:val="Body text (92)_"/>
    <w:link w:val="Bodytext920"/>
    <w:rPr>
      <w:rFonts w:ascii="Times New Roman" w:hAnsi="Times New Roman" w:cs="Times New Roman"/>
      <w:spacing w:val="10"/>
      <w:sz w:val="20"/>
      <w:szCs w:val="20"/>
      <w:u w:val="none"/>
    </w:rPr>
  </w:style>
  <w:style w:type="character" w:customStyle="1" w:styleId="Bodytext93">
    <w:name w:val="Body text (93)_"/>
    <w:link w:val="Bodytext930"/>
    <w:rPr>
      <w:rFonts w:ascii="Trebuchet MS" w:hAnsi="Trebuchet MS" w:cs="Trebuchet MS"/>
      <w:spacing w:val="7"/>
      <w:sz w:val="19"/>
      <w:szCs w:val="19"/>
      <w:u w:val="none"/>
    </w:rPr>
  </w:style>
  <w:style w:type="character" w:customStyle="1" w:styleId="Bodytext5105pt">
    <w:name w:val="Body text (5) + 10.5 pt"/>
    <w:aliases w:val="Spacing 0 pt92"/>
    <w:rPr>
      <w:rFonts w:ascii="Times New Roman" w:hAnsi="Times New Roman" w:cs="Times New Roman"/>
      <w:noProof/>
      <w:spacing w:val="0"/>
      <w:sz w:val="21"/>
      <w:szCs w:val="21"/>
      <w:u w:val="none"/>
    </w:rPr>
  </w:style>
  <w:style w:type="character" w:customStyle="1" w:styleId="Bodytext95pt11">
    <w:name w:val="Body text + 9.5 pt11"/>
    <w:aliases w:val="Spacing 0 pt91"/>
    <w:rPr>
      <w:rFonts w:ascii="Times New Roman" w:hAnsi="Times New Roman" w:cs="Times New Roman"/>
      <w:spacing w:val="12"/>
      <w:sz w:val="19"/>
      <w:szCs w:val="19"/>
      <w:u w:val="none"/>
    </w:rPr>
  </w:style>
  <w:style w:type="character" w:customStyle="1" w:styleId="Bodytext85pt2">
    <w:name w:val="Body text + 8.5 pt2"/>
    <w:aliases w:val="Spacing 0 pt90"/>
    <w:rPr>
      <w:rFonts w:ascii="Times New Roman" w:hAnsi="Times New Roman" w:cs="Times New Roman"/>
      <w:noProof/>
      <w:spacing w:val="0"/>
      <w:sz w:val="17"/>
      <w:szCs w:val="17"/>
      <w:u w:val="none"/>
    </w:rPr>
  </w:style>
  <w:style w:type="character" w:customStyle="1" w:styleId="Heading9">
    <w:name w:val="Heading #9_"/>
    <w:link w:val="Heading90"/>
    <w:rPr>
      <w:rFonts w:ascii="Times New Roman" w:hAnsi="Times New Roman" w:cs="Times New Roman"/>
      <w:spacing w:val="6"/>
      <w:sz w:val="20"/>
      <w:szCs w:val="20"/>
      <w:u w:val="none"/>
    </w:rPr>
  </w:style>
  <w:style w:type="character" w:customStyle="1" w:styleId="BodytextCandara7">
    <w:name w:val="Body text + Candara7"/>
    <w:aliases w:val="4 pt2,Spacing 0 pt89,Scale 150%2"/>
    <w:rPr>
      <w:rFonts w:ascii="Candara" w:hAnsi="Candara" w:cs="Candara"/>
      <w:spacing w:val="-6"/>
      <w:w w:val="150"/>
      <w:sz w:val="8"/>
      <w:szCs w:val="8"/>
      <w:u w:val="none"/>
    </w:rPr>
  </w:style>
  <w:style w:type="character" w:customStyle="1" w:styleId="Bodytext95pt10">
    <w:name w:val="Body text + 9.5 pt10"/>
    <w:aliases w:val="Spacing 0 pt88"/>
    <w:rPr>
      <w:rFonts w:ascii="Times New Roman" w:hAnsi="Times New Roman" w:cs="Times New Roman"/>
      <w:spacing w:val="6"/>
      <w:sz w:val="19"/>
      <w:szCs w:val="19"/>
      <w:u w:val="none"/>
    </w:rPr>
  </w:style>
  <w:style w:type="character" w:customStyle="1" w:styleId="Bodytext94">
    <w:name w:val="Body text (94)_"/>
    <w:link w:val="Bodytext940"/>
    <w:rPr>
      <w:rFonts w:ascii="Consolas" w:hAnsi="Consolas" w:cs="Consolas"/>
      <w:spacing w:val="699"/>
      <w:sz w:val="20"/>
      <w:szCs w:val="20"/>
      <w:u w:val="none"/>
    </w:rPr>
  </w:style>
  <w:style w:type="character" w:customStyle="1" w:styleId="Bodytext11Spacing0pt2">
    <w:name w:val="Body text (11) + Spacing 0 pt2"/>
    <w:rPr>
      <w:rFonts w:ascii="Times New Roman" w:hAnsi="Times New Roman" w:cs="Times New Roman"/>
      <w:b/>
      <w:bCs/>
      <w:spacing w:val="5"/>
      <w:sz w:val="25"/>
      <w:szCs w:val="25"/>
      <w:u w:val="none"/>
    </w:rPr>
  </w:style>
  <w:style w:type="character" w:customStyle="1" w:styleId="Bodytext99">
    <w:name w:val="Body text (99)_"/>
    <w:link w:val="Bodytext990"/>
    <w:rPr>
      <w:rFonts w:ascii="Times New Roman" w:hAnsi="Times New Roman" w:cs="Times New Roman"/>
      <w:spacing w:val="4"/>
      <w:sz w:val="21"/>
      <w:szCs w:val="21"/>
      <w:u w:val="none"/>
    </w:rPr>
  </w:style>
  <w:style w:type="character" w:customStyle="1" w:styleId="Bodytext1000">
    <w:name w:val="Body text (100)_"/>
    <w:link w:val="Bodytext1001"/>
    <w:rPr>
      <w:rFonts w:ascii="Times New Roman" w:hAnsi="Times New Roman" w:cs="Times New Roman"/>
      <w:spacing w:val="8"/>
      <w:sz w:val="20"/>
      <w:szCs w:val="20"/>
      <w:u w:val="none"/>
    </w:rPr>
  </w:style>
  <w:style w:type="character" w:customStyle="1" w:styleId="Bodytext101">
    <w:name w:val="Body text (101)_"/>
    <w:link w:val="Bodytext1010"/>
    <w:rPr>
      <w:rFonts w:ascii="Times New Roman" w:hAnsi="Times New Roman" w:cs="Times New Roman"/>
      <w:spacing w:val="8"/>
      <w:sz w:val="20"/>
      <w:szCs w:val="20"/>
      <w:u w:val="none"/>
    </w:rPr>
  </w:style>
  <w:style w:type="character" w:customStyle="1" w:styleId="Bodytext102">
    <w:name w:val="Body text (102)_"/>
    <w:link w:val="Bodytext1020"/>
    <w:rPr>
      <w:rFonts w:ascii="Times New Roman" w:hAnsi="Times New Roman" w:cs="Times New Roman"/>
      <w:spacing w:val="9"/>
      <w:sz w:val="20"/>
      <w:szCs w:val="20"/>
      <w:u w:val="none"/>
    </w:rPr>
  </w:style>
  <w:style w:type="character" w:customStyle="1" w:styleId="Bodytext103">
    <w:name w:val="Body text (103)_"/>
    <w:link w:val="Bodytext1030"/>
    <w:rPr>
      <w:rFonts w:ascii="Times New Roman" w:hAnsi="Times New Roman" w:cs="Times New Roman"/>
      <w:spacing w:val="7"/>
      <w:sz w:val="21"/>
      <w:szCs w:val="21"/>
      <w:u w:val="none"/>
    </w:rPr>
  </w:style>
  <w:style w:type="character" w:customStyle="1" w:styleId="Bodytext95">
    <w:name w:val="Body text (95)_"/>
    <w:link w:val="Bodytext950"/>
    <w:rPr>
      <w:rFonts w:ascii="Times New Roman" w:hAnsi="Times New Roman" w:cs="Times New Roman"/>
      <w:spacing w:val="7"/>
      <w:sz w:val="21"/>
      <w:szCs w:val="21"/>
      <w:u w:val="none"/>
    </w:rPr>
  </w:style>
  <w:style w:type="character" w:customStyle="1" w:styleId="Bodytext96">
    <w:name w:val="Body text (96)_"/>
    <w:link w:val="Bodytext960"/>
    <w:rPr>
      <w:rFonts w:ascii="Trebuchet MS" w:hAnsi="Trebuchet MS" w:cs="Trebuchet MS"/>
      <w:spacing w:val="6"/>
      <w:sz w:val="18"/>
      <w:szCs w:val="18"/>
      <w:u w:val="none"/>
    </w:rPr>
  </w:style>
  <w:style w:type="character" w:customStyle="1" w:styleId="Bodytext97">
    <w:name w:val="Body text (97)_"/>
    <w:link w:val="Bodytext970"/>
    <w:rPr>
      <w:rFonts w:ascii="Trebuchet MS" w:hAnsi="Trebuchet MS" w:cs="Trebuchet MS"/>
      <w:spacing w:val="2"/>
      <w:sz w:val="19"/>
      <w:szCs w:val="19"/>
      <w:u w:val="none"/>
    </w:rPr>
  </w:style>
  <w:style w:type="character" w:customStyle="1" w:styleId="Bodytext98">
    <w:name w:val="Body text (98)_"/>
    <w:link w:val="Bodytext980"/>
    <w:rPr>
      <w:rFonts w:ascii="Times New Roman" w:hAnsi="Times New Roman" w:cs="Times New Roman"/>
      <w:spacing w:val="6"/>
      <w:sz w:val="21"/>
      <w:szCs w:val="21"/>
      <w:u w:val="none"/>
    </w:rPr>
  </w:style>
  <w:style w:type="character" w:customStyle="1" w:styleId="Headerorfooter2Spacing36pt">
    <w:name w:val="Header or footer (2) + Spacing 36 pt"/>
    <w:rPr>
      <w:rFonts w:ascii="Times New Roman" w:hAnsi="Times New Roman" w:cs="Times New Roman"/>
      <w:b/>
      <w:bCs/>
      <w:spacing w:val="725"/>
      <w:u w:val="none"/>
    </w:rPr>
  </w:style>
  <w:style w:type="character" w:customStyle="1" w:styleId="Headerorfooter22Spacing35pt">
    <w:name w:val="Header or footer (22) + Spacing 35 pt"/>
    <w:rPr>
      <w:rFonts w:ascii="Consolas" w:hAnsi="Consolas" w:cs="Consolas"/>
      <w:spacing w:val="711"/>
      <w:sz w:val="13"/>
      <w:szCs w:val="13"/>
      <w:u w:val="none"/>
    </w:rPr>
  </w:style>
  <w:style w:type="character" w:customStyle="1" w:styleId="Headerorfooter22TimesNewRoman">
    <w:name w:val="Header or footer (22) + Times New Roman"/>
    <w:aliases w:val="7 pt1,Spacing 35 pt"/>
    <w:rPr>
      <w:rFonts w:ascii="Times New Roman" w:hAnsi="Times New Roman" w:cs="Times New Roman"/>
      <w:spacing w:val="703"/>
      <w:sz w:val="14"/>
      <w:szCs w:val="14"/>
      <w:u w:val="none"/>
    </w:rPr>
  </w:style>
  <w:style w:type="character" w:customStyle="1" w:styleId="Bodytext104">
    <w:name w:val="Body text (104)_"/>
    <w:link w:val="Bodytext1040"/>
    <w:rPr>
      <w:rFonts w:ascii="Times New Roman" w:hAnsi="Times New Roman" w:cs="Times New Roman"/>
      <w:spacing w:val="5"/>
      <w:sz w:val="20"/>
      <w:szCs w:val="20"/>
      <w:u w:val="none"/>
    </w:rPr>
  </w:style>
  <w:style w:type="character" w:customStyle="1" w:styleId="Bodytext105">
    <w:name w:val="Body text (105)_"/>
    <w:link w:val="Bodytext1050"/>
    <w:rPr>
      <w:rFonts w:ascii="Times New Roman" w:hAnsi="Times New Roman" w:cs="Times New Roman"/>
      <w:spacing w:val="7"/>
      <w:sz w:val="20"/>
      <w:szCs w:val="20"/>
      <w:u w:val="none"/>
    </w:rPr>
  </w:style>
  <w:style w:type="character" w:customStyle="1" w:styleId="Bodytext69125pt">
    <w:name w:val="Body text (69) + 12.5 pt"/>
    <w:aliases w:val="Spacing 0 pt87"/>
    <w:rPr>
      <w:rFonts w:ascii="Times New Roman" w:hAnsi="Times New Roman" w:cs="Times New Roman"/>
      <w:spacing w:val="0"/>
      <w:sz w:val="25"/>
      <w:szCs w:val="25"/>
      <w:u w:val="none"/>
    </w:rPr>
  </w:style>
  <w:style w:type="character" w:customStyle="1" w:styleId="Bodytext106">
    <w:name w:val="Body text (106)_"/>
    <w:link w:val="Bodytext1060"/>
    <w:rPr>
      <w:rFonts w:ascii="Times New Roman" w:hAnsi="Times New Roman" w:cs="Times New Roman"/>
      <w:spacing w:val="7"/>
      <w:sz w:val="20"/>
      <w:szCs w:val="20"/>
      <w:u w:val="none"/>
    </w:rPr>
  </w:style>
  <w:style w:type="character" w:customStyle="1" w:styleId="Bodytext108pt">
    <w:name w:val="Body text (10) + 8 pt"/>
    <w:aliases w:val="Not Bold8,Spacing 0 pt86"/>
    <w:rPr>
      <w:rFonts w:ascii="Times New Roman" w:hAnsi="Times New Roman" w:cs="Times New Roman"/>
      <w:b/>
      <w:bCs/>
      <w:noProof/>
      <w:spacing w:val="0"/>
      <w:sz w:val="16"/>
      <w:szCs w:val="16"/>
      <w:u w:val="none"/>
    </w:rPr>
  </w:style>
  <w:style w:type="character" w:customStyle="1" w:styleId="Bodytext107">
    <w:name w:val="Body text (107)_"/>
    <w:link w:val="Bodytext1070"/>
    <w:rPr>
      <w:rFonts w:ascii="Times New Roman" w:hAnsi="Times New Roman" w:cs="Times New Roman"/>
      <w:noProof/>
      <w:sz w:val="21"/>
      <w:szCs w:val="21"/>
      <w:u w:val="none"/>
    </w:rPr>
  </w:style>
  <w:style w:type="character" w:customStyle="1" w:styleId="Bodytext108">
    <w:name w:val="Body text (108)_"/>
    <w:link w:val="Bodytext1080"/>
    <w:rPr>
      <w:rFonts w:ascii="Times New Roman" w:hAnsi="Times New Roman" w:cs="Times New Roman"/>
      <w:spacing w:val="5"/>
      <w:sz w:val="21"/>
      <w:szCs w:val="21"/>
      <w:u w:val="none"/>
    </w:rPr>
  </w:style>
  <w:style w:type="character" w:customStyle="1" w:styleId="Bodytext109">
    <w:name w:val="Body text (109)_"/>
    <w:link w:val="Bodytext1090"/>
    <w:rPr>
      <w:rFonts w:ascii="Trebuchet MS" w:hAnsi="Trebuchet MS" w:cs="Trebuchet MS"/>
      <w:spacing w:val="3"/>
      <w:sz w:val="19"/>
      <w:szCs w:val="19"/>
      <w:u w:val="none"/>
    </w:rPr>
  </w:style>
  <w:style w:type="character" w:customStyle="1" w:styleId="Bodytext1100">
    <w:name w:val="Body text (110)_"/>
    <w:link w:val="Bodytext1101"/>
    <w:rPr>
      <w:rFonts w:ascii="Trebuchet MS" w:hAnsi="Trebuchet MS" w:cs="Trebuchet MS"/>
      <w:spacing w:val="5"/>
      <w:sz w:val="19"/>
      <w:szCs w:val="19"/>
      <w:u w:val="none"/>
    </w:rPr>
  </w:style>
  <w:style w:type="character" w:customStyle="1" w:styleId="Bodytext111">
    <w:name w:val="Body text (111)_"/>
    <w:link w:val="Bodytext1110"/>
    <w:rPr>
      <w:rFonts w:ascii="Times New Roman" w:hAnsi="Times New Roman" w:cs="Times New Roman"/>
      <w:spacing w:val="4"/>
      <w:sz w:val="21"/>
      <w:szCs w:val="21"/>
      <w:u w:val="none"/>
    </w:rPr>
  </w:style>
  <w:style w:type="character" w:customStyle="1" w:styleId="Headerorfooter23">
    <w:name w:val="Header or footer (23)_"/>
    <w:link w:val="Headerorfooter230"/>
    <w:rPr>
      <w:rFonts w:ascii="Times New Roman" w:hAnsi="Times New Roman" w:cs="Times New Roman"/>
      <w:b/>
      <w:bCs/>
      <w:spacing w:val="718"/>
      <w:u w:val="none"/>
    </w:rPr>
  </w:style>
  <w:style w:type="character" w:customStyle="1" w:styleId="Bodytext95pt9">
    <w:name w:val="Body text + 9.5 pt9"/>
    <w:aliases w:val="Bold16,Spacing 0 pt85"/>
    <w:rPr>
      <w:rFonts w:ascii="Times New Roman" w:hAnsi="Times New Roman" w:cs="Times New Roman"/>
      <w:b/>
      <w:bCs/>
      <w:noProof/>
      <w:spacing w:val="0"/>
      <w:sz w:val="19"/>
      <w:szCs w:val="19"/>
      <w:u w:val="none"/>
    </w:rPr>
  </w:style>
  <w:style w:type="character" w:customStyle="1" w:styleId="Bodytext105pt4">
    <w:name w:val="Body text + 10.5 pt4"/>
    <w:aliases w:val="Spacing 0 pt84"/>
    <w:rPr>
      <w:rFonts w:ascii="Times New Roman" w:hAnsi="Times New Roman" w:cs="Times New Roman"/>
      <w:spacing w:val="12"/>
      <w:sz w:val="21"/>
      <w:szCs w:val="21"/>
      <w:u w:val="none"/>
    </w:rPr>
  </w:style>
  <w:style w:type="character" w:customStyle="1" w:styleId="Bodytext112">
    <w:name w:val="Body text (112)_"/>
    <w:link w:val="Bodytext1120"/>
    <w:rPr>
      <w:rFonts w:ascii="Trebuchet MS" w:hAnsi="Trebuchet MS" w:cs="Trebuchet MS"/>
      <w:i/>
      <w:iCs/>
      <w:noProof/>
      <w:sz w:val="10"/>
      <w:szCs w:val="10"/>
      <w:u w:val="none"/>
    </w:rPr>
  </w:style>
  <w:style w:type="character" w:customStyle="1" w:styleId="Bodytext60Spacing35pt">
    <w:name w:val="Body text (60) + Spacing 35 pt"/>
    <w:rPr>
      <w:rFonts w:ascii="Times New Roman" w:hAnsi="Times New Roman" w:cs="Times New Roman"/>
      <w:spacing w:val="719"/>
      <w:u w:val="none"/>
    </w:rPr>
  </w:style>
  <w:style w:type="character" w:customStyle="1" w:styleId="Heading7">
    <w:name w:val="Heading #7_"/>
    <w:link w:val="Heading70"/>
    <w:rPr>
      <w:rFonts w:ascii="Times New Roman" w:hAnsi="Times New Roman" w:cs="Times New Roman"/>
      <w:spacing w:val="5"/>
      <w:sz w:val="23"/>
      <w:szCs w:val="23"/>
      <w:u w:val="none"/>
    </w:rPr>
  </w:style>
  <w:style w:type="character" w:customStyle="1" w:styleId="Bodytext10pt14">
    <w:name w:val="Body text + 10 pt14"/>
    <w:aliases w:val="Spacing 0 pt83"/>
    <w:rPr>
      <w:rFonts w:ascii="Times New Roman" w:hAnsi="Times New Roman" w:cs="Times New Roman"/>
      <w:spacing w:val="-16"/>
      <w:sz w:val="20"/>
      <w:szCs w:val="20"/>
      <w:u w:val="none"/>
    </w:rPr>
  </w:style>
  <w:style w:type="character" w:customStyle="1" w:styleId="BodytextConsolas1">
    <w:name w:val="Body text + Consolas1"/>
    <w:aliases w:val="10 pt2,Spacing 0 pt82"/>
    <w:rPr>
      <w:rFonts w:ascii="Consolas" w:hAnsi="Consolas" w:cs="Consolas"/>
      <w:spacing w:val="0"/>
      <w:sz w:val="20"/>
      <w:szCs w:val="20"/>
      <w:u w:val="none"/>
    </w:rPr>
  </w:style>
  <w:style w:type="character" w:customStyle="1" w:styleId="Heading72">
    <w:name w:val="Heading #7 (2)_"/>
    <w:link w:val="Heading720"/>
    <w:rPr>
      <w:rFonts w:ascii="Times New Roman" w:hAnsi="Times New Roman" w:cs="Times New Roman"/>
      <w:spacing w:val="12"/>
      <w:sz w:val="21"/>
      <w:szCs w:val="21"/>
      <w:u w:val="none"/>
    </w:rPr>
  </w:style>
  <w:style w:type="character" w:customStyle="1" w:styleId="Bodytext113">
    <w:name w:val="Body text (113)_"/>
    <w:link w:val="Bodytext1130"/>
    <w:rPr>
      <w:rFonts w:ascii="Times New Roman" w:hAnsi="Times New Roman" w:cs="Times New Roman"/>
      <w:spacing w:val="8"/>
      <w:sz w:val="20"/>
      <w:szCs w:val="20"/>
      <w:u w:val="none"/>
    </w:rPr>
  </w:style>
  <w:style w:type="character" w:customStyle="1" w:styleId="Bodytext114">
    <w:name w:val="Body text (114)_"/>
    <w:link w:val="Bodytext1140"/>
    <w:rPr>
      <w:rFonts w:ascii="Times New Roman" w:hAnsi="Times New Roman" w:cs="Times New Roman"/>
      <w:spacing w:val="8"/>
      <w:sz w:val="20"/>
      <w:szCs w:val="20"/>
      <w:u w:val="none"/>
    </w:rPr>
  </w:style>
  <w:style w:type="character" w:customStyle="1" w:styleId="Bodytext115">
    <w:name w:val="Body text (115)_"/>
    <w:link w:val="Bodytext1150"/>
    <w:rPr>
      <w:rFonts w:ascii="Times New Roman" w:hAnsi="Times New Roman" w:cs="Times New Roman"/>
      <w:spacing w:val="7"/>
      <w:sz w:val="21"/>
      <w:szCs w:val="21"/>
      <w:u w:val="none"/>
    </w:rPr>
  </w:style>
  <w:style w:type="character" w:customStyle="1" w:styleId="Bodytext116">
    <w:name w:val="Body text (116)_"/>
    <w:link w:val="Bodytext1160"/>
    <w:rPr>
      <w:rFonts w:ascii="Trebuchet MS" w:hAnsi="Trebuchet MS" w:cs="Trebuchet MS"/>
      <w:spacing w:val="-3"/>
      <w:sz w:val="21"/>
      <w:szCs w:val="21"/>
      <w:u w:val="none"/>
    </w:rPr>
  </w:style>
  <w:style w:type="character" w:customStyle="1" w:styleId="Bodytext117">
    <w:name w:val="Body text (117)_"/>
    <w:link w:val="Bodytext1170"/>
    <w:rPr>
      <w:rFonts w:ascii="Times New Roman" w:hAnsi="Times New Roman" w:cs="Times New Roman"/>
      <w:spacing w:val="6"/>
      <w:sz w:val="22"/>
      <w:szCs w:val="22"/>
      <w:u w:val="none"/>
    </w:rPr>
  </w:style>
  <w:style w:type="character" w:customStyle="1" w:styleId="Heading6">
    <w:name w:val="Heading #6_"/>
    <w:link w:val="Heading60"/>
    <w:rPr>
      <w:rFonts w:ascii="Times New Roman" w:hAnsi="Times New Roman" w:cs="Times New Roman"/>
      <w:b/>
      <w:bCs/>
      <w:spacing w:val="5"/>
      <w:sz w:val="25"/>
      <w:szCs w:val="25"/>
      <w:u w:val="none"/>
    </w:rPr>
  </w:style>
  <w:style w:type="character" w:customStyle="1" w:styleId="Bodytext9pt5">
    <w:name w:val="Body text + 9 pt5"/>
    <w:aliases w:val="Bold15,Italic17,Spacing 0 pt81"/>
    <w:rPr>
      <w:rFonts w:ascii="Times New Roman" w:hAnsi="Times New Roman" w:cs="Times New Roman"/>
      <w:b/>
      <w:bCs/>
      <w:i/>
      <w:iCs/>
      <w:noProof/>
      <w:spacing w:val="0"/>
      <w:sz w:val="18"/>
      <w:szCs w:val="18"/>
      <w:u w:val="none"/>
    </w:rPr>
  </w:style>
  <w:style w:type="character" w:customStyle="1" w:styleId="Heading82">
    <w:name w:val="Heading #8 (2)_"/>
    <w:link w:val="Heading820"/>
    <w:rPr>
      <w:rFonts w:ascii="Times New Roman" w:hAnsi="Times New Roman" w:cs="Times New Roman"/>
      <w:spacing w:val="719"/>
      <w:u w:val="none"/>
    </w:rPr>
  </w:style>
  <w:style w:type="character" w:customStyle="1" w:styleId="Heading82Impact">
    <w:name w:val="Heading #8 (2) + Impact"/>
    <w:aliases w:val="9 pt3,Spacing 0 pt80"/>
    <w:rPr>
      <w:rFonts w:ascii="Impact" w:hAnsi="Impact" w:cs="Impact"/>
      <w:spacing w:val="0"/>
      <w:sz w:val="18"/>
      <w:szCs w:val="18"/>
      <w:u w:val="none"/>
    </w:rPr>
  </w:style>
  <w:style w:type="character" w:customStyle="1" w:styleId="Heading8210pt">
    <w:name w:val="Heading #8 (2) + 10 pt"/>
    <w:aliases w:val="Spacing 0 pt79"/>
    <w:rPr>
      <w:rFonts w:ascii="Times New Roman" w:hAnsi="Times New Roman" w:cs="Times New Roman"/>
      <w:spacing w:val="0"/>
      <w:sz w:val="20"/>
      <w:szCs w:val="20"/>
      <w:u w:val="none"/>
    </w:rPr>
  </w:style>
  <w:style w:type="character" w:customStyle="1" w:styleId="Bodytext11pt6">
    <w:name w:val="Body text + 11 pt6"/>
    <w:aliases w:val="Spacing 0 pt78"/>
    <w:rPr>
      <w:rFonts w:ascii="Times New Roman" w:hAnsi="Times New Roman" w:cs="Times New Roman"/>
      <w:spacing w:val="5"/>
      <w:sz w:val="22"/>
      <w:szCs w:val="22"/>
      <w:u w:val="none"/>
    </w:rPr>
  </w:style>
  <w:style w:type="character" w:customStyle="1" w:styleId="Headerorfooter160">
    <w:name w:val="Header or footer (16)"/>
    <w:basedOn w:val="Headerorfooter16"/>
  </w:style>
  <w:style w:type="character" w:customStyle="1" w:styleId="Headerorfooter24">
    <w:name w:val="Header or footer (24)_"/>
    <w:link w:val="Headerorfooter240"/>
    <w:rPr>
      <w:rFonts w:ascii="Times New Roman" w:hAnsi="Times New Roman" w:cs="Times New Roman"/>
      <w:b/>
      <w:bCs/>
      <w:spacing w:val="6"/>
      <w:sz w:val="19"/>
      <w:szCs w:val="19"/>
      <w:u w:val="none"/>
    </w:rPr>
  </w:style>
  <w:style w:type="character" w:customStyle="1" w:styleId="Bodytext118">
    <w:name w:val="Body text (118)_"/>
    <w:link w:val="Bodytext1180"/>
    <w:rPr>
      <w:rFonts w:ascii="Consolas" w:hAnsi="Consolas" w:cs="Consolas"/>
      <w:spacing w:val="-24"/>
      <w:sz w:val="18"/>
      <w:szCs w:val="18"/>
      <w:u w:val="none"/>
    </w:rPr>
  </w:style>
  <w:style w:type="character" w:customStyle="1" w:styleId="Bodytext119">
    <w:name w:val="Body text (119)_"/>
    <w:link w:val="Bodytext1190"/>
    <w:rPr>
      <w:rFonts w:ascii="Times New Roman" w:hAnsi="Times New Roman" w:cs="Times New Roman"/>
      <w:b/>
      <w:bCs/>
      <w:spacing w:val="10"/>
      <w:sz w:val="16"/>
      <w:szCs w:val="16"/>
      <w:u w:val="none"/>
    </w:rPr>
  </w:style>
  <w:style w:type="character" w:customStyle="1" w:styleId="Bodytext5105pt2">
    <w:name w:val="Body text (5) + 10.5 pt2"/>
    <w:aliases w:val="Spacing 0 pt77"/>
    <w:rPr>
      <w:rFonts w:ascii="Times New Roman" w:hAnsi="Times New Roman" w:cs="Times New Roman"/>
      <w:spacing w:val="12"/>
      <w:sz w:val="21"/>
      <w:szCs w:val="21"/>
      <w:u w:val="none"/>
    </w:rPr>
  </w:style>
  <w:style w:type="character" w:customStyle="1" w:styleId="Bodytext1200">
    <w:name w:val="Body text (120)_"/>
    <w:link w:val="Bodytext1201"/>
    <w:rPr>
      <w:rFonts w:ascii="Times New Roman" w:hAnsi="Times New Roman" w:cs="Times New Roman"/>
      <w:spacing w:val="8"/>
      <w:sz w:val="20"/>
      <w:szCs w:val="20"/>
      <w:u w:val="none"/>
    </w:rPr>
  </w:style>
  <w:style w:type="character" w:customStyle="1" w:styleId="Bodytext121">
    <w:name w:val="Body text (121)_"/>
    <w:link w:val="Bodytext1210"/>
    <w:rPr>
      <w:rFonts w:ascii="Times New Roman" w:hAnsi="Times New Roman" w:cs="Times New Roman"/>
      <w:spacing w:val="9"/>
      <w:sz w:val="20"/>
      <w:szCs w:val="20"/>
      <w:u w:val="none"/>
    </w:rPr>
  </w:style>
  <w:style w:type="character" w:customStyle="1" w:styleId="Bodytext122">
    <w:name w:val="Body text (122)_"/>
    <w:link w:val="Bodytext1220"/>
    <w:rPr>
      <w:rFonts w:ascii="Times New Roman" w:hAnsi="Times New Roman" w:cs="Times New Roman"/>
      <w:spacing w:val="8"/>
      <w:sz w:val="20"/>
      <w:szCs w:val="20"/>
      <w:u w:val="none"/>
    </w:rPr>
  </w:style>
  <w:style w:type="character" w:customStyle="1" w:styleId="Bodytext123">
    <w:name w:val="Body text (123)_"/>
    <w:link w:val="Bodytext1230"/>
    <w:rPr>
      <w:rFonts w:ascii="Times New Roman" w:hAnsi="Times New Roman" w:cs="Times New Roman"/>
      <w:spacing w:val="4"/>
      <w:sz w:val="21"/>
      <w:szCs w:val="21"/>
      <w:u w:val="none"/>
    </w:rPr>
  </w:style>
  <w:style w:type="character" w:customStyle="1" w:styleId="Bodytext124">
    <w:name w:val="Body text (124)_"/>
    <w:link w:val="Bodytext1240"/>
    <w:rPr>
      <w:rFonts w:ascii="AngsanaUPC" w:hAnsi="AngsanaUPC" w:cs="AngsanaUPC"/>
      <w:spacing w:val="726"/>
      <w:sz w:val="32"/>
      <w:szCs w:val="32"/>
      <w:u w:val="none"/>
    </w:rPr>
  </w:style>
  <w:style w:type="character" w:customStyle="1" w:styleId="Bodytext10pt13">
    <w:name w:val="Body text + 10 pt13"/>
    <w:aliases w:val="Italic16,Spacing 0 pt76"/>
    <w:rPr>
      <w:rFonts w:ascii="Times New Roman" w:hAnsi="Times New Roman" w:cs="Times New Roman"/>
      <w:i/>
      <w:iCs/>
      <w:noProof/>
      <w:spacing w:val="0"/>
      <w:sz w:val="20"/>
      <w:szCs w:val="20"/>
      <w:u w:val="none"/>
    </w:rPr>
  </w:style>
  <w:style w:type="character" w:customStyle="1" w:styleId="Tablecaption4Italic">
    <w:name w:val="Table caption (4) + Italic"/>
    <w:rPr>
      <w:rFonts w:ascii="Times New Roman" w:hAnsi="Times New Roman" w:cs="Times New Roman"/>
      <w:i/>
      <w:iCs/>
      <w:spacing w:val="6"/>
      <w:sz w:val="20"/>
      <w:szCs w:val="20"/>
      <w:u w:val="none"/>
    </w:rPr>
  </w:style>
  <w:style w:type="character" w:customStyle="1" w:styleId="Bodytext8Spacing0pt2">
    <w:name w:val="Body text (8) + Spacing 0 pt2"/>
    <w:rPr>
      <w:rFonts w:ascii="Times New Roman" w:hAnsi="Times New Roman" w:cs="Times New Roman"/>
      <w:b/>
      <w:bCs/>
      <w:spacing w:val="5"/>
      <w:sz w:val="22"/>
      <w:szCs w:val="22"/>
      <w:u w:val="none"/>
    </w:rPr>
  </w:style>
  <w:style w:type="character" w:customStyle="1" w:styleId="Heading32">
    <w:name w:val="Heading #3 (2)_"/>
    <w:link w:val="Heading320"/>
    <w:rPr>
      <w:rFonts w:ascii="Consolas" w:hAnsi="Consolas" w:cs="Consolas"/>
      <w:spacing w:val="699"/>
      <w:sz w:val="20"/>
      <w:szCs w:val="20"/>
      <w:u w:val="none"/>
    </w:rPr>
  </w:style>
  <w:style w:type="character" w:customStyle="1" w:styleId="Heading32Candara">
    <w:name w:val="Heading #3 (2) + Candara"/>
    <w:aliases w:val="11 pt,Spacing 0 pt75"/>
    <w:rPr>
      <w:rFonts w:ascii="Candara" w:hAnsi="Candara" w:cs="Candara"/>
      <w:noProof/>
      <w:spacing w:val="0"/>
      <w:sz w:val="22"/>
      <w:szCs w:val="22"/>
      <w:u w:val="none"/>
    </w:rPr>
  </w:style>
  <w:style w:type="character" w:customStyle="1" w:styleId="Bodytext9NotItalic">
    <w:name w:val="Body text (9) + Not Italic"/>
    <w:aliases w:val="Spacing 0 pt74"/>
    <w:rPr>
      <w:rFonts w:ascii="Times New Roman" w:hAnsi="Times New Roman" w:cs="Times New Roman"/>
      <w:i/>
      <w:iCs/>
      <w:spacing w:val="6"/>
      <w:sz w:val="20"/>
      <w:szCs w:val="20"/>
      <w:u w:val="none"/>
    </w:rPr>
  </w:style>
  <w:style w:type="character" w:customStyle="1" w:styleId="Headerorfooter16Spacing0pt">
    <w:name w:val="Header or footer (16) + Spacing 0 pt"/>
    <w:rPr>
      <w:rFonts w:ascii="Times New Roman" w:hAnsi="Times New Roman" w:cs="Times New Roman"/>
      <w:b/>
      <w:bCs/>
      <w:spacing w:val="7"/>
      <w:sz w:val="21"/>
      <w:szCs w:val="21"/>
      <w:u w:val="none"/>
    </w:rPr>
  </w:style>
  <w:style w:type="character" w:customStyle="1" w:styleId="Heading10">
    <w:name w:val="Heading #10_"/>
    <w:link w:val="Heading100"/>
    <w:rPr>
      <w:rFonts w:ascii="Times New Roman" w:hAnsi="Times New Roman" w:cs="Times New Roman"/>
      <w:spacing w:val="714"/>
      <w:u w:val="none"/>
    </w:rPr>
  </w:style>
  <w:style w:type="character" w:customStyle="1" w:styleId="Heading10Spacing0pt">
    <w:name w:val="Heading #10 + Spacing 0 pt"/>
    <w:rPr>
      <w:rFonts w:ascii="Times New Roman" w:hAnsi="Times New Roman" w:cs="Times New Roman"/>
      <w:spacing w:val="0"/>
      <w:u w:val="none"/>
    </w:rPr>
  </w:style>
  <w:style w:type="character" w:customStyle="1" w:styleId="Heading10Bold">
    <w:name w:val="Heading #10 + Bold"/>
    <w:aliases w:val="Italic15,Spacing 0 pt73"/>
    <w:rPr>
      <w:rFonts w:ascii="Times New Roman" w:hAnsi="Times New Roman" w:cs="Times New Roman"/>
      <w:b/>
      <w:bCs/>
      <w:i/>
      <w:iCs/>
      <w:noProof/>
      <w:spacing w:val="0"/>
      <w:u w:val="none"/>
    </w:rPr>
  </w:style>
  <w:style w:type="character" w:customStyle="1" w:styleId="Heading102">
    <w:name w:val="Heading #10 (2)_"/>
    <w:link w:val="Heading1020"/>
    <w:rPr>
      <w:rFonts w:ascii="Times New Roman" w:hAnsi="Times New Roman" w:cs="Times New Roman"/>
      <w:b/>
      <w:bCs/>
      <w:sz w:val="33"/>
      <w:szCs w:val="33"/>
      <w:u w:val="none"/>
    </w:rPr>
  </w:style>
  <w:style w:type="character" w:customStyle="1" w:styleId="Heading102Spacing35pt">
    <w:name w:val="Heading #10 (2) + Spacing 35 pt"/>
    <w:rPr>
      <w:rFonts w:ascii="Times New Roman" w:hAnsi="Times New Roman" w:cs="Times New Roman"/>
      <w:b/>
      <w:bCs/>
      <w:spacing w:val="712"/>
      <w:sz w:val="33"/>
      <w:szCs w:val="33"/>
      <w:u w:val="none"/>
    </w:rPr>
  </w:style>
  <w:style w:type="character" w:customStyle="1" w:styleId="Bodytext8Spacing0pt1">
    <w:name w:val="Body text (8) + Spacing 0 pt1"/>
    <w:rPr>
      <w:rFonts w:ascii="Times New Roman" w:hAnsi="Times New Roman" w:cs="Times New Roman"/>
      <w:b/>
      <w:bCs/>
      <w:spacing w:val="4"/>
      <w:sz w:val="22"/>
      <w:szCs w:val="22"/>
      <w:u w:val="none"/>
    </w:rPr>
  </w:style>
  <w:style w:type="character" w:customStyle="1" w:styleId="Bodytext815pt">
    <w:name w:val="Body text (8) + 15 pt"/>
    <w:aliases w:val="Spacing 0 pt72"/>
    <w:rPr>
      <w:rFonts w:ascii="Times New Roman" w:hAnsi="Times New Roman" w:cs="Times New Roman"/>
      <w:b/>
      <w:bCs/>
      <w:noProof/>
      <w:spacing w:val="0"/>
      <w:sz w:val="30"/>
      <w:szCs w:val="30"/>
      <w:u w:val="none"/>
    </w:rPr>
  </w:style>
  <w:style w:type="character" w:customStyle="1" w:styleId="Headerorfooter25">
    <w:name w:val="Header or footer (25)_"/>
    <w:link w:val="Headerorfooter250"/>
    <w:rPr>
      <w:rFonts w:ascii="Consolas" w:hAnsi="Consolas" w:cs="Consolas"/>
      <w:sz w:val="18"/>
      <w:szCs w:val="18"/>
      <w:u w:val="none"/>
    </w:rPr>
  </w:style>
  <w:style w:type="character" w:customStyle="1" w:styleId="Bodytext125">
    <w:name w:val="Body text (125)_"/>
    <w:link w:val="Bodytext1250"/>
    <w:rPr>
      <w:rFonts w:ascii="Times New Roman" w:hAnsi="Times New Roman" w:cs="Times New Roman"/>
      <w:spacing w:val="4"/>
      <w:sz w:val="21"/>
      <w:szCs w:val="21"/>
      <w:u w:val="none"/>
    </w:rPr>
  </w:style>
  <w:style w:type="character" w:customStyle="1" w:styleId="Bodytext128">
    <w:name w:val="Body text (128)_"/>
    <w:link w:val="Bodytext1280"/>
    <w:rPr>
      <w:rFonts w:ascii="Times New Roman" w:hAnsi="Times New Roman" w:cs="Times New Roman"/>
      <w:spacing w:val="13"/>
      <w:sz w:val="21"/>
      <w:szCs w:val="21"/>
      <w:u w:val="none"/>
    </w:rPr>
  </w:style>
  <w:style w:type="character" w:customStyle="1" w:styleId="Bodytext126">
    <w:name w:val="Body text (126)_"/>
    <w:link w:val="Bodytext1260"/>
    <w:rPr>
      <w:rFonts w:ascii="Times New Roman" w:hAnsi="Times New Roman" w:cs="Times New Roman"/>
      <w:spacing w:val="11"/>
      <w:sz w:val="19"/>
      <w:szCs w:val="19"/>
      <w:u w:val="none"/>
    </w:rPr>
  </w:style>
  <w:style w:type="character" w:customStyle="1" w:styleId="Bodytext73Spacing0pt">
    <w:name w:val="Body text (73) + Spacing 0 pt"/>
    <w:rPr>
      <w:rFonts w:ascii="Times New Roman" w:hAnsi="Times New Roman" w:cs="Times New Roman"/>
      <w:spacing w:val="9"/>
      <w:sz w:val="15"/>
      <w:szCs w:val="15"/>
      <w:u w:val="none"/>
    </w:rPr>
  </w:style>
  <w:style w:type="character" w:customStyle="1" w:styleId="Bodytext7385pt">
    <w:name w:val="Body text (73) + 8.5 pt"/>
    <w:aliases w:val="Spacing 1 pt5"/>
    <w:rPr>
      <w:rFonts w:ascii="Times New Roman" w:hAnsi="Times New Roman" w:cs="Times New Roman"/>
      <w:spacing w:val="21"/>
      <w:sz w:val="17"/>
      <w:szCs w:val="17"/>
      <w:u w:val="none"/>
    </w:rPr>
  </w:style>
  <w:style w:type="character" w:customStyle="1" w:styleId="Bodytext127">
    <w:name w:val="Body text (127)_"/>
    <w:link w:val="Bodytext1270"/>
    <w:rPr>
      <w:rFonts w:ascii="Times New Roman" w:hAnsi="Times New Roman" w:cs="Times New Roman"/>
      <w:noProof/>
      <w:sz w:val="22"/>
      <w:szCs w:val="22"/>
      <w:u w:val="none"/>
    </w:rPr>
  </w:style>
  <w:style w:type="character" w:customStyle="1" w:styleId="Bodytext595pt">
    <w:name w:val="Body text (5) + 9.5 pt"/>
    <w:aliases w:val="Spacing 0 pt71"/>
    <w:rPr>
      <w:rFonts w:ascii="Times New Roman" w:hAnsi="Times New Roman" w:cs="Times New Roman"/>
      <w:spacing w:val="11"/>
      <w:sz w:val="19"/>
      <w:szCs w:val="19"/>
      <w:u w:val="none"/>
    </w:rPr>
  </w:style>
  <w:style w:type="character" w:customStyle="1" w:styleId="Headerorfooter13Spacing0pt">
    <w:name w:val="Header or footer (13) + Spacing 0 pt"/>
    <w:rPr>
      <w:rFonts w:ascii="Consolas" w:hAnsi="Consolas" w:cs="Consolas"/>
      <w:b/>
      <w:bCs/>
      <w:spacing w:val="0"/>
      <w:sz w:val="18"/>
      <w:szCs w:val="18"/>
      <w:u w:val="none"/>
    </w:rPr>
  </w:style>
  <w:style w:type="character" w:customStyle="1" w:styleId="Heading73">
    <w:name w:val="Heading #7 (3)_"/>
    <w:link w:val="Heading730"/>
    <w:rPr>
      <w:rFonts w:ascii="Times New Roman" w:hAnsi="Times New Roman" w:cs="Times New Roman"/>
      <w:spacing w:val="20"/>
      <w:w w:val="90"/>
      <w:sz w:val="22"/>
      <w:szCs w:val="22"/>
      <w:u w:val="none"/>
    </w:rPr>
  </w:style>
  <w:style w:type="character" w:customStyle="1" w:styleId="Bodytext129">
    <w:name w:val="Body text (129)_"/>
    <w:link w:val="Bodytext1290"/>
    <w:rPr>
      <w:rFonts w:ascii="Times New Roman" w:hAnsi="Times New Roman" w:cs="Times New Roman"/>
      <w:b/>
      <w:bCs/>
      <w:sz w:val="20"/>
      <w:szCs w:val="20"/>
      <w:u w:val="none"/>
    </w:rPr>
  </w:style>
  <w:style w:type="character" w:customStyle="1" w:styleId="Bodytext10pt12">
    <w:name w:val="Body text + 10 pt12"/>
    <w:aliases w:val="Italic14,Spacing 0 pt70"/>
    <w:rPr>
      <w:rFonts w:ascii="Times New Roman" w:hAnsi="Times New Roman" w:cs="Times New Roman"/>
      <w:i/>
      <w:iCs/>
      <w:spacing w:val="9"/>
      <w:sz w:val="20"/>
      <w:szCs w:val="20"/>
      <w:u w:val="none"/>
    </w:rPr>
  </w:style>
  <w:style w:type="character" w:customStyle="1" w:styleId="Bodytext10pt11">
    <w:name w:val="Body text + 10 pt11"/>
    <w:aliases w:val="Spacing 0 pt69"/>
    <w:rPr>
      <w:rFonts w:ascii="Times New Roman" w:hAnsi="Times New Roman" w:cs="Times New Roman"/>
      <w:spacing w:val="11"/>
      <w:sz w:val="20"/>
      <w:szCs w:val="20"/>
      <w:u w:val="none"/>
    </w:rPr>
  </w:style>
  <w:style w:type="character" w:customStyle="1" w:styleId="Bodytext52Spacing0pt">
    <w:name w:val="Body text (52) + Spacing 0 pt"/>
    <w:rPr>
      <w:rFonts w:ascii="Times New Roman" w:hAnsi="Times New Roman" w:cs="Times New Roman"/>
      <w:spacing w:val="3"/>
      <w:sz w:val="26"/>
      <w:szCs w:val="26"/>
      <w:u w:val="none"/>
    </w:rPr>
  </w:style>
  <w:style w:type="character" w:customStyle="1" w:styleId="Bodytext1300">
    <w:name w:val="Body text (130)_"/>
    <w:link w:val="Bodytext1301"/>
    <w:rPr>
      <w:rFonts w:ascii="Trebuchet MS" w:hAnsi="Trebuchet MS" w:cs="Trebuchet MS"/>
      <w:spacing w:val="8"/>
      <w:sz w:val="19"/>
      <w:szCs w:val="19"/>
      <w:u w:val="none"/>
    </w:rPr>
  </w:style>
  <w:style w:type="character" w:customStyle="1" w:styleId="Bodytext131">
    <w:name w:val="Body text (131)_"/>
    <w:link w:val="Bodytext1310"/>
    <w:rPr>
      <w:rFonts w:ascii="Times New Roman" w:hAnsi="Times New Roman" w:cs="Times New Roman"/>
      <w:noProof/>
      <w:sz w:val="20"/>
      <w:szCs w:val="20"/>
      <w:u w:val="none"/>
    </w:rPr>
  </w:style>
  <w:style w:type="character" w:customStyle="1" w:styleId="Bodytext132">
    <w:name w:val="Body text (132)_"/>
    <w:link w:val="Bodytext1320"/>
    <w:rPr>
      <w:rFonts w:ascii="Times New Roman" w:hAnsi="Times New Roman" w:cs="Times New Roman"/>
      <w:noProof/>
      <w:sz w:val="20"/>
      <w:szCs w:val="20"/>
      <w:u w:val="none"/>
    </w:rPr>
  </w:style>
  <w:style w:type="character" w:customStyle="1" w:styleId="Bodytext82Spacing0pt1">
    <w:name w:val="Body text (82) + Spacing 0 pt1"/>
    <w:rPr>
      <w:rFonts w:ascii="Times New Roman" w:hAnsi="Times New Roman" w:cs="Times New Roman"/>
      <w:b/>
      <w:bCs/>
      <w:spacing w:val="8"/>
      <w:sz w:val="19"/>
      <w:szCs w:val="19"/>
      <w:u w:val="none"/>
    </w:rPr>
  </w:style>
  <w:style w:type="character" w:customStyle="1" w:styleId="Bodytext133">
    <w:name w:val="Body text (133)_"/>
    <w:link w:val="Bodytext1330"/>
    <w:rPr>
      <w:rFonts w:ascii="Times New Roman" w:hAnsi="Times New Roman" w:cs="Times New Roman"/>
      <w:noProof/>
      <w:sz w:val="23"/>
      <w:szCs w:val="23"/>
      <w:u w:val="none"/>
    </w:rPr>
  </w:style>
  <w:style w:type="character" w:customStyle="1" w:styleId="HeaderorfooterSpacing0pt2">
    <w:name w:val="Header or footer + Spacing 0 pt2"/>
    <w:rPr>
      <w:rFonts w:ascii="Times New Roman" w:hAnsi="Times New Roman" w:cs="Times New Roman"/>
      <w:spacing w:val="11"/>
      <w:sz w:val="20"/>
      <w:szCs w:val="20"/>
      <w:u w:val="none"/>
    </w:rPr>
  </w:style>
  <w:style w:type="character" w:customStyle="1" w:styleId="Headerorfooter13Spacing35pt2">
    <w:name w:val="Header or footer (13) + Spacing 35 pt2"/>
    <w:rPr>
      <w:rFonts w:ascii="Consolas" w:hAnsi="Consolas" w:cs="Consolas"/>
      <w:b/>
      <w:bCs/>
      <w:spacing w:val="702"/>
      <w:sz w:val="18"/>
      <w:szCs w:val="18"/>
      <w:u w:val="none"/>
    </w:rPr>
  </w:style>
  <w:style w:type="character" w:customStyle="1" w:styleId="Headerorfooter13TimesNewRoman">
    <w:name w:val="Header or footer (13) + Times New Roman"/>
    <w:aliases w:val="12 pt,Spacing 0 pt68"/>
    <w:rPr>
      <w:rFonts w:ascii="Times New Roman" w:hAnsi="Times New Roman" w:cs="Times New Roman"/>
      <w:b/>
      <w:bCs/>
      <w:spacing w:val="0"/>
      <w:sz w:val="24"/>
      <w:szCs w:val="24"/>
      <w:u w:val="none"/>
    </w:rPr>
  </w:style>
  <w:style w:type="character" w:customStyle="1" w:styleId="Heading84">
    <w:name w:val="Heading #8 (4)_"/>
    <w:link w:val="Heading840"/>
    <w:rPr>
      <w:rFonts w:ascii="Times New Roman" w:hAnsi="Times New Roman" w:cs="Times New Roman"/>
      <w:b/>
      <w:bCs/>
      <w:spacing w:val="7"/>
      <w:sz w:val="25"/>
      <w:szCs w:val="25"/>
      <w:u w:val="none"/>
    </w:rPr>
  </w:style>
  <w:style w:type="character" w:customStyle="1" w:styleId="Heading54">
    <w:name w:val="Heading #5 (4)_"/>
    <w:link w:val="Heading540"/>
    <w:rPr>
      <w:rFonts w:ascii="Times New Roman" w:hAnsi="Times New Roman" w:cs="Times New Roman"/>
      <w:spacing w:val="10"/>
      <w:u w:val="none"/>
    </w:rPr>
  </w:style>
  <w:style w:type="character" w:customStyle="1" w:styleId="Headerorfooter1385pt">
    <w:name w:val="Header or footer (13) + 8.5 pt"/>
    <w:aliases w:val="Not Bold7,Spacing 0 pt67"/>
    <w:rPr>
      <w:rFonts w:ascii="Consolas" w:hAnsi="Consolas" w:cs="Consolas"/>
      <w:b/>
      <w:bCs/>
      <w:spacing w:val="0"/>
      <w:sz w:val="17"/>
      <w:szCs w:val="17"/>
      <w:u w:val="none"/>
    </w:rPr>
  </w:style>
  <w:style w:type="character" w:customStyle="1" w:styleId="BodytextSpacing0pt2">
    <w:name w:val="Body text + Spacing 0 pt2"/>
    <w:rPr>
      <w:rFonts w:ascii="Times New Roman" w:hAnsi="Times New Roman" w:cs="Times New Roman"/>
      <w:spacing w:val="5"/>
      <w:sz w:val="25"/>
      <w:szCs w:val="25"/>
      <w:u w:val="none"/>
    </w:rPr>
  </w:style>
  <w:style w:type="character" w:customStyle="1" w:styleId="Bodytext95pt8">
    <w:name w:val="Body text + 9.5 pt8"/>
    <w:aliases w:val="Spacing 0 pt66"/>
    <w:rPr>
      <w:rFonts w:ascii="Times New Roman" w:hAnsi="Times New Roman" w:cs="Times New Roman"/>
      <w:spacing w:val="11"/>
      <w:sz w:val="19"/>
      <w:szCs w:val="19"/>
      <w:u w:val="none"/>
    </w:rPr>
  </w:style>
  <w:style w:type="character" w:customStyle="1" w:styleId="Heading82Spacing35pt">
    <w:name w:val="Heading #8 (2) + Spacing 35 pt"/>
    <w:rPr>
      <w:rFonts w:ascii="Times New Roman" w:hAnsi="Times New Roman" w:cs="Times New Roman"/>
      <w:spacing w:val="714"/>
      <w:u w:val="none"/>
    </w:rPr>
  </w:style>
  <w:style w:type="character" w:customStyle="1" w:styleId="Bodytext105pt3">
    <w:name w:val="Body text + 10.5 pt3"/>
    <w:aliases w:val="Spacing 0 pt65"/>
    <w:rPr>
      <w:rFonts w:ascii="Times New Roman" w:hAnsi="Times New Roman" w:cs="Times New Roman"/>
      <w:spacing w:val="3"/>
      <w:sz w:val="21"/>
      <w:szCs w:val="21"/>
      <w:u w:val="none"/>
    </w:rPr>
  </w:style>
  <w:style w:type="character" w:customStyle="1" w:styleId="Headerorfooter26">
    <w:name w:val="Header or footer (26)_"/>
    <w:link w:val="Headerorfooter260"/>
    <w:rPr>
      <w:rFonts w:ascii="Times New Roman" w:hAnsi="Times New Roman" w:cs="Times New Roman"/>
      <w:b/>
      <w:bCs/>
      <w:i/>
      <w:iCs/>
      <w:spacing w:val="17"/>
      <w:sz w:val="22"/>
      <w:szCs w:val="22"/>
      <w:u w:val="none"/>
    </w:rPr>
  </w:style>
  <w:style w:type="character" w:customStyle="1" w:styleId="Bodytext134">
    <w:name w:val="Body text (134)_"/>
    <w:link w:val="Bodytext1340"/>
    <w:rPr>
      <w:rFonts w:ascii="Times New Roman" w:hAnsi="Times New Roman" w:cs="Times New Roman"/>
      <w:spacing w:val="8"/>
      <w:sz w:val="20"/>
      <w:szCs w:val="20"/>
      <w:u w:val="none"/>
    </w:rPr>
  </w:style>
  <w:style w:type="character" w:customStyle="1" w:styleId="Bodytext135">
    <w:name w:val="Body text (135)_"/>
    <w:link w:val="Bodytext1350"/>
    <w:rPr>
      <w:rFonts w:ascii="Times New Roman" w:hAnsi="Times New Roman" w:cs="Times New Roman"/>
      <w:noProof/>
      <w:sz w:val="20"/>
      <w:szCs w:val="20"/>
      <w:u w:val="none"/>
    </w:rPr>
  </w:style>
  <w:style w:type="character" w:customStyle="1" w:styleId="Bodytext145">
    <w:name w:val="Body text (145)_"/>
    <w:link w:val="Bodytext1450"/>
    <w:rPr>
      <w:rFonts w:ascii="Trebuchet MS" w:hAnsi="Trebuchet MS" w:cs="Trebuchet MS"/>
      <w:noProof/>
      <w:sz w:val="19"/>
      <w:szCs w:val="19"/>
      <w:u w:val="none"/>
    </w:rPr>
  </w:style>
  <w:style w:type="character" w:customStyle="1" w:styleId="Bodytext146">
    <w:name w:val="Body text (146)_"/>
    <w:link w:val="Bodytext1460"/>
    <w:rPr>
      <w:rFonts w:ascii="Times New Roman" w:hAnsi="Times New Roman" w:cs="Times New Roman"/>
      <w:sz w:val="20"/>
      <w:szCs w:val="20"/>
      <w:u w:val="none"/>
    </w:rPr>
  </w:style>
  <w:style w:type="character" w:customStyle="1" w:styleId="Bodytext146Spacing0pt">
    <w:name w:val="Body text (146) + Spacing 0 pt"/>
    <w:rPr>
      <w:rFonts w:ascii="Times New Roman" w:hAnsi="Times New Roman" w:cs="Times New Roman"/>
      <w:noProof/>
      <w:spacing w:val="6"/>
      <w:sz w:val="20"/>
      <w:szCs w:val="20"/>
      <w:u w:val="none"/>
    </w:rPr>
  </w:style>
  <w:style w:type="character" w:customStyle="1" w:styleId="Bodytext136">
    <w:name w:val="Body text (136)_"/>
    <w:link w:val="Bodytext1360"/>
    <w:rPr>
      <w:rFonts w:ascii="Times New Roman" w:hAnsi="Times New Roman" w:cs="Times New Roman"/>
      <w:spacing w:val="13"/>
      <w:sz w:val="21"/>
      <w:szCs w:val="21"/>
      <w:u w:val="none"/>
    </w:rPr>
  </w:style>
  <w:style w:type="character" w:customStyle="1" w:styleId="Bodytext137">
    <w:name w:val="Body text (137)_"/>
    <w:link w:val="Bodytext1370"/>
    <w:rPr>
      <w:rFonts w:ascii="Times New Roman" w:hAnsi="Times New Roman" w:cs="Times New Roman"/>
      <w:noProof/>
      <w:sz w:val="22"/>
      <w:szCs w:val="22"/>
      <w:u w:val="none"/>
    </w:rPr>
  </w:style>
  <w:style w:type="character" w:customStyle="1" w:styleId="Bodytext138">
    <w:name w:val="Body text (138)_"/>
    <w:link w:val="Bodytext1380"/>
    <w:rPr>
      <w:rFonts w:ascii="Times New Roman" w:hAnsi="Times New Roman" w:cs="Times New Roman"/>
      <w:spacing w:val="10"/>
      <w:sz w:val="20"/>
      <w:szCs w:val="20"/>
      <w:u w:val="none"/>
    </w:rPr>
  </w:style>
  <w:style w:type="character" w:customStyle="1" w:styleId="Bodytext139">
    <w:name w:val="Body text (139)_"/>
    <w:link w:val="Bodytext1390"/>
    <w:rPr>
      <w:rFonts w:ascii="Times New Roman" w:hAnsi="Times New Roman" w:cs="Times New Roman"/>
      <w:spacing w:val="8"/>
      <w:sz w:val="20"/>
      <w:szCs w:val="20"/>
      <w:u w:val="none"/>
    </w:rPr>
  </w:style>
  <w:style w:type="character" w:customStyle="1" w:styleId="Bodytext1400">
    <w:name w:val="Body text (140)_"/>
    <w:link w:val="Bodytext1401"/>
    <w:rPr>
      <w:rFonts w:ascii="Times New Roman" w:hAnsi="Times New Roman" w:cs="Times New Roman"/>
      <w:spacing w:val="8"/>
      <w:sz w:val="20"/>
      <w:szCs w:val="20"/>
      <w:u w:val="none"/>
    </w:rPr>
  </w:style>
  <w:style w:type="character" w:customStyle="1" w:styleId="Bodytext141">
    <w:name w:val="Body text (141)_"/>
    <w:link w:val="Bodytext1410"/>
    <w:rPr>
      <w:rFonts w:ascii="Times New Roman" w:hAnsi="Times New Roman" w:cs="Times New Roman"/>
      <w:spacing w:val="8"/>
      <w:sz w:val="20"/>
      <w:szCs w:val="20"/>
      <w:u w:val="none"/>
    </w:rPr>
  </w:style>
  <w:style w:type="character" w:customStyle="1" w:styleId="Bodytext142">
    <w:name w:val="Body text (142)_"/>
    <w:link w:val="Bodytext1420"/>
    <w:rPr>
      <w:rFonts w:ascii="Trebuchet MS" w:hAnsi="Trebuchet MS" w:cs="Trebuchet MS"/>
      <w:spacing w:val="7"/>
      <w:sz w:val="19"/>
      <w:szCs w:val="19"/>
      <w:u w:val="none"/>
    </w:rPr>
  </w:style>
  <w:style w:type="character" w:customStyle="1" w:styleId="Bodytext143">
    <w:name w:val="Body text (143)_"/>
    <w:link w:val="Bodytext1430"/>
    <w:rPr>
      <w:rFonts w:ascii="Times New Roman" w:hAnsi="Times New Roman" w:cs="Times New Roman"/>
      <w:spacing w:val="10"/>
      <w:sz w:val="20"/>
      <w:szCs w:val="20"/>
      <w:u w:val="none"/>
    </w:rPr>
  </w:style>
  <w:style w:type="character" w:customStyle="1" w:styleId="Bodytext144">
    <w:name w:val="Body text (144)_"/>
    <w:link w:val="Bodytext1440"/>
    <w:rPr>
      <w:rFonts w:ascii="Trebuchet MS" w:hAnsi="Trebuchet MS" w:cs="Trebuchet MS"/>
      <w:spacing w:val="5"/>
      <w:sz w:val="19"/>
      <w:szCs w:val="19"/>
      <w:u w:val="none"/>
    </w:rPr>
  </w:style>
  <w:style w:type="character" w:customStyle="1" w:styleId="Bodytext147">
    <w:name w:val="Body text (147)_"/>
    <w:link w:val="Bodytext1470"/>
    <w:rPr>
      <w:rFonts w:ascii="Times New Roman" w:hAnsi="Times New Roman" w:cs="Times New Roman"/>
      <w:b/>
      <w:bCs/>
      <w:spacing w:val="729"/>
      <w:sz w:val="23"/>
      <w:szCs w:val="23"/>
      <w:u w:val="none"/>
    </w:rPr>
  </w:style>
  <w:style w:type="character" w:customStyle="1" w:styleId="Headerorfooter14Spacing0pt2">
    <w:name w:val="Header or footer (14) + Spacing 0 pt2"/>
    <w:rPr>
      <w:rFonts w:ascii="Times New Roman" w:hAnsi="Times New Roman" w:cs="Times New Roman"/>
      <w:i/>
      <w:iCs/>
      <w:spacing w:val="7"/>
      <w:sz w:val="21"/>
      <w:szCs w:val="21"/>
      <w:u w:val="single"/>
    </w:rPr>
  </w:style>
  <w:style w:type="character" w:customStyle="1" w:styleId="Bodytext152">
    <w:name w:val="Body text (152)_"/>
    <w:link w:val="Bodytext1520"/>
    <w:rPr>
      <w:rFonts w:ascii="Times New Roman" w:hAnsi="Times New Roman" w:cs="Times New Roman"/>
      <w:noProof/>
      <w:sz w:val="20"/>
      <w:szCs w:val="20"/>
      <w:u w:val="none"/>
    </w:rPr>
  </w:style>
  <w:style w:type="character" w:customStyle="1" w:styleId="Bodytext159">
    <w:name w:val="Body text (159)_"/>
    <w:link w:val="Bodytext1590"/>
    <w:rPr>
      <w:rFonts w:ascii="Trebuchet MS" w:hAnsi="Trebuchet MS" w:cs="Trebuchet MS"/>
      <w:noProof/>
      <w:sz w:val="19"/>
      <w:szCs w:val="19"/>
      <w:u w:val="none"/>
    </w:rPr>
  </w:style>
  <w:style w:type="character" w:customStyle="1" w:styleId="Bodytext149">
    <w:name w:val="Body text (149)_"/>
    <w:link w:val="Bodytext1490"/>
    <w:rPr>
      <w:rFonts w:ascii="Times New Roman" w:hAnsi="Times New Roman" w:cs="Times New Roman"/>
      <w:spacing w:val="4"/>
      <w:sz w:val="20"/>
      <w:szCs w:val="20"/>
      <w:u w:val="none"/>
    </w:rPr>
  </w:style>
  <w:style w:type="character" w:customStyle="1" w:styleId="Bodytext1500">
    <w:name w:val="Body text (150)_"/>
    <w:link w:val="Bodytext1501"/>
    <w:rPr>
      <w:rFonts w:ascii="Trebuchet MS" w:hAnsi="Trebuchet MS" w:cs="Trebuchet MS"/>
      <w:spacing w:val="6"/>
      <w:sz w:val="19"/>
      <w:szCs w:val="19"/>
      <w:u w:val="none"/>
    </w:rPr>
  </w:style>
  <w:style w:type="character" w:customStyle="1" w:styleId="Bodytext5Spacing0pt1">
    <w:name w:val="Body text (5) + Spacing 0 pt1"/>
    <w:rPr>
      <w:rFonts w:ascii="Times New Roman" w:hAnsi="Times New Roman" w:cs="Times New Roman"/>
      <w:noProof/>
      <w:spacing w:val="11"/>
      <w:sz w:val="20"/>
      <w:szCs w:val="20"/>
      <w:u w:val="none"/>
    </w:rPr>
  </w:style>
  <w:style w:type="character" w:customStyle="1" w:styleId="Bodytext148">
    <w:name w:val="Body text (148)_"/>
    <w:link w:val="Bodytext1480"/>
    <w:rPr>
      <w:rFonts w:ascii="Times New Roman" w:hAnsi="Times New Roman" w:cs="Times New Roman"/>
      <w:noProof/>
      <w:sz w:val="21"/>
      <w:szCs w:val="21"/>
      <w:u w:val="none"/>
    </w:rPr>
  </w:style>
  <w:style w:type="character" w:customStyle="1" w:styleId="Bodytext151">
    <w:name w:val="Body text (151)_"/>
    <w:link w:val="Bodytext1510"/>
    <w:rPr>
      <w:rFonts w:ascii="Trebuchet MS" w:hAnsi="Trebuchet MS" w:cs="Trebuchet MS"/>
      <w:spacing w:val="2"/>
      <w:sz w:val="19"/>
      <w:szCs w:val="19"/>
      <w:u w:val="none"/>
    </w:rPr>
  </w:style>
  <w:style w:type="character" w:customStyle="1" w:styleId="Bodytext153">
    <w:name w:val="Body text (153)_"/>
    <w:link w:val="Bodytext1530"/>
    <w:rPr>
      <w:rFonts w:ascii="Trebuchet MS" w:hAnsi="Trebuchet MS" w:cs="Trebuchet MS"/>
      <w:spacing w:val="2"/>
      <w:sz w:val="19"/>
      <w:szCs w:val="19"/>
      <w:u w:val="none"/>
    </w:rPr>
  </w:style>
  <w:style w:type="character" w:customStyle="1" w:styleId="Bodytext154">
    <w:name w:val="Body text (154)_"/>
    <w:link w:val="Bodytext1540"/>
    <w:rPr>
      <w:rFonts w:ascii="Trebuchet MS" w:hAnsi="Trebuchet MS" w:cs="Trebuchet MS"/>
      <w:spacing w:val="6"/>
      <w:sz w:val="18"/>
      <w:szCs w:val="18"/>
      <w:u w:val="none"/>
    </w:rPr>
  </w:style>
  <w:style w:type="character" w:customStyle="1" w:styleId="Bodytext155">
    <w:name w:val="Body text (155)_"/>
    <w:link w:val="Bodytext1550"/>
    <w:rPr>
      <w:rFonts w:ascii="Trebuchet MS" w:hAnsi="Trebuchet MS" w:cs="Trebuchet MS"/>
      <w:spacing w:val="6"/>
      <w:sz w:val="18"/>
      <w:szCs w:val="18"/>
      <w:u w:val="none"/>
    </w:rPr>
  </w:style>
  <w:style w:type="character" w:customStyle="1" w:styleId="Bodytext156">
    <w:name w:val="Body text (156)_"/>
    <w:link w:val="Bodytext1560"/>
    <w:rPr>
      <w:rFonts w:ascii="Times New Roman" w:hAnsi="Times New Roman" w:cs="Times New Roman"/>
      <w:sz w:val="22"/>
      <w:szCs w:val="22"/>
      <w:u w:val="none"/>
    </w:rPr>
  </w:style>
  <w:style w:type="character" w:customStyle="1" w:styleId="Bodytext157">
    <w:name w:val="Body text (157)_"/>
    <w:link w:val="Bodytext1570"/>
    <w:rPr>
      <w:rFonts w:ascii="Trebuchet MS" w:hAnsi="Trebuchet MS" w:cs="Trebuchet MS"/>
      <w:spacing w:val="9"/>
      <w:sz w:val="18"/>
      <w:szCs w:val="18"/>
      <w:u w:val="none"/>
    </w:rPr>
  </w:style>
  <w:style w:type="character" w:customStyle="1" w:styleId="Bodytext158">
    <w:name w:val="Body text (158)_"/>
    <w:link w:val="Bodytext1580"/>
    <w:rPr>
      <w:rFonts w:ascii="Trebuchet MS" w:hAnsi="Trebuchet MS" w:cs="Trebuchet MS"/>
      <w:spacing w:val="6"/>
      <w:sz w:val="18"/>
      <w:szCs w:val="18"/>
      <w:u w:val="none"/>
    </w:rPr>
  </w:style>
  <w:style w:type="character" w:customStyle="1" w:styleId="Bodytext511pt">
    <w:name w:val="Body text (5) + 11 pt"/>
    <w:aliases w:val="Spacing 0 pt64"/>
    <w:rPr>
      <w:rFonts w:ascii="Times New Roman" w:hAnsi="Times New Roman" w:cs="Times New Roman"/>
      <w:spacing w:val="2"/>
      <w:sz w:val="22"/>
      <w:szCs w:val="22"/>
      <w:u w:val="none"/>
    </w:rPr>
  </w:style>
  <w:style w:type="character" w:customStyle="1" w:styleId="BodytextCandara6">
    <w:name w:val="Body text + Candara6"/>
    <w:aliases w:val="10.5 pt6,Spacing 0 pt63"/>
    <w:rPr>
      <w:rFonts w:ascii="Candara" w:hAnsi="Candara" w:cs="Candara"/>
      <w:spacing w:val="3"/>
      <w:sz w:val="21"/>
      <w:szCs w:val="21"/>
      <w:u w:val="none"/>
    </w:rPr>
  </w:style>
  <w:style w:type="character" w:customStyle="1" w:styleId="Bodytext37Spacing0pt">
    <w:name w:val="Body text (37) + Spacing 0 pt"/>
    <w:rPr>
      <w:rFonts w:ascii="Times New Roman" w:hAnsi="Times New Roman" w:cs="Times New Roman"/>
      <w:spacing w:val="11"/>
      <w:sz w:val="19"/>
      <w:szCs w:val="19"/>
      <w:u w:val="none"/>
    </w:rPr>
  </w:style>
  <w:style w:type="character" w:customStyle="1" w:styleId="Heading55">
    <w:name w:val="Heading #5 (5)_"/>
    <w:link w:val="Heading550"/>
    <w:rPr>
      <w:rFonts w:ascii="Times New Roman" w:hAnsi="Times New Roman" w:cs="Times New Roman"/>
      <w:spacing w:val="7"/>
      <w:sz w:val="22"/>
      <w:szCs w:val="22"/>
      <w:u w:val="none"/>
    </w:rPr>
  </w:style>
  <w:style w:type="character" w:customStyle="1" w:styleId="BodytextCandara5">
    <w:name w:val="Body text + Candara5"/>
    <w:aliases w:val="4 pt1,Spacing 0 pt62,Scale 150%1"/>
    <w:rPr>
      <w:rFonts w:ascii="Candara" w:hAnsi="Candara" w:cs="Candara"/>
      <w:spacing w:val="-3"/>
      <w:w w:val="150"/>
      <w:sz w:val="8"/>
      <w:szCs w:val="8"/>
      <w:u w:val="none"/>
    </w:rPr>
  </w:style>
  <w:style w:type="character" w:customStyle="1" w:styleId="Bodytext60Spacing35pt1">
    <w:name w:val="Body text (60) + Spacing 35 pt1"/>
    <w:rPr>
      <w:rFonts w:ascii="Times New Roman" w:hAnsi="Times New Roman" w:cs="Times New Roman"/>
      <w:spacing w:val="714"/>
      <w:u w:val="none"/>
    </w:rPr>
  </w:style>
  <w:style w:type="character" w:customStyle="1" w:styleId="Bodytext10pt10">
    <w:name w:val="Body text + 10 pt10"/>
    <w:aliases w:val="Spacing 0 pt61"/>
    <w:rPr>
      <w:rFonts w:ascii="Times New Roman" w:hAnsi="Times New Roman" w:cs="Times New Roman"/>
      <w:spacing w:val="8"/>
      <w:sz w:val="20"/>
      <w:szCs w:val="20"/>
      <w:u w:val="none"/>
    </w:rPr>
  </w:style>
  <w:style w:type="character" w:customStyle="1" w:styleId="Bodytext37105pt">
    <w:name w:val="Body text (37) + 10.5 pt"/>
    <w:aliases w:val="Spacing 0 pt60"/>
    <w:rPr>
      <w:rFonts w:ascii="Times New Roman" w:hAnsi="Times New Roman" w:cs="Times New Roman"/>
      <w:noProof/>
      <w:spacing w:val="3"/>
      <w:sz w:val="21"/>
      <w:szCs w:val="21"/>
      <w:u w:val="none"/>
    </w:rPr>
  </w:style>
  <w:style w:type="character" w:customStyle="1" w:styleId="Headerorfooter17Spacing0pt">
    <w:name w:val="Header or footer (17) + Spacing 0 pt"/>
    <w:rPr>
      <w:rFonts w:ascii="Consolas" w:hAnsi="Consolas" w:cs="Consolas"/>
      <w:b/>
      <w:bCs/>
      <w:spacing w:val="0"/>
      <w:sz w:val="15"/>
      <w:szCs w:val="15"/>
      <w:u w:val="none"/>
    </w:rPr>
  </w:style>
  <w:style w:type="character" w:customStyle="1" w:styleId="Bodytext10pt9">
    <w:name w:val="Body text + 10 pt9"/>
    <w:aliases w:val="Spacing 0 pt59"/>
    <w:rPr>
      <w:rFonts w:ascii="Times New Roman" w:hAnsi="Times New Roman" w:cs="Times New Roman"/>
      <w:spacing w:val="6"/>
      <w:sz w:val="20"/>
      <w:szCs w:val="20"/>
      <w:u w:val="none"/>
    </w:rPr>
  </w:style>
  <w:style w:type="character" w:customStyle="1" w:styleId="Bodytext7Spacing0pt1">
    <w:name w:val="Body text (7) + Spacing 0 pt1"/>
    <w:rPr>
      <w:rFonts w:ascii="Times New Roman" w:hAnsi="Times New Roman" w:cs="Times New Roman"/>
      <w:b/>
      <w:bCs/>
      <w:spacing w:val="0"/>
      <w:sz w:val="33"/>
      <w:szCs w:val="33"/>
      <w:u w:val="none"/>
    </w:rPr>
  </w:style>
  <w:style w:type="character" w:customStyle="1" w:styleId="Bodytext78pt">
    <w:name w:val="Body text (7) + 8 pt"/>
    <w:aliases w:val="Spacing 0 pt58"/>
    <w:rPr>
      <w:rFonts w:ascii="Times New Roman" w:hAnsi="Times New Roman" w:cs="Times New Roman"/>
      <w:b/>
      <w:bCs/>
      <w:spacing w:val="0"/>
      <w:sz w:val="16"/>
      <w:szCs w:val="16"/>
      <w:u w:val="none"/>
    </w:rPr>
  </w:style>
  <w:style w:type="character" w:customStyle="1" w:styleId="Bodytext1600">
    <w:name w:val="Body text (160)_"/>
    <w:link w:val="Bodytext1601"/>
    <w:rPr>
      <w:rFonts w:ascii="Consolas" w:hAnsi="Consolas" w:cs="Consolas"/>
      <w:sz w:val="20"/>
      <w:szCs w:val="20"/>
      <w:u w:val="none"/>
    </w:rPr>
  </w:style>
  <w:style w:type="character" w:customStyle="1" w:styleId="Heading6Spacing0pt">
    <w:name w:val="Heading #6 + Spacing 0 pt"/>
    <w:rPr>
      <w:rFonts w:ascii="Times New Roman" w:hAnsi="Times New Roman" w:cs="Times New Roman"/>
      <w:b/>
      <w:bCs/>
      <w:spacing w:val="7"/>
      <w:sz w:val="25"/>
      <w:szCs w:val="25"/>
      <w:u w:val="none"/>
    </w:rPr>
  </w:style>
  <w:style w:type="character" w:customStyle="1" w:styleId="Bodytext13Spacing0pt1">
    <w:name w:val="Body text (13) + Spacing 0 pt1"/>
    <w:rPr>
      <w:rFonts w:ascii="Candara" w:hAnsi="Candara" w:cs="Candara"/>
      <w:spacing w:val="-3"/>
      <w:w w:val="150"/>
      <w:sz w:val="8"/>
      <w:szCs w:val="8"/>
      <w:u w:val="none"/>
    </w:rPr>
  </w:style>
  <w:style w:type="character" w:customStyle="1" w:styleId="Bodytext3Spacing0pt">
    <w:name w:val="Body text (3) + Spacing 0 pt"/>
    <w:rPr>
      <w:rFonts w:ascii="Times New Roman" w:hAnsi="Times New Roman" w:cs="Times New Roman"/>
      <w:spacing w:val="5"/>
      <w:sz w:val="25"/>
      <w:szCs w:val="25"/>
      <w:u w:val="none"/>
    </w:rPr>
  </w:style>
  <w:style w:type="character" w:customStyle="1" w:styleId="Bodytext3Spacing1pt1">
    <w:name w:val="Body text (3) + Spacing 1 pt1"/>
    <w:rPr>
      <w:rFonts w:ascii="Times New Roman" w:hAnsi="Times New Roman" w:cs="Times New Roman"/>
      <w:spacing w:val="39"/>
      <w:sz w:val="25"/>
      <w:szCs w:val="25"/>
      <w:u w:val="none"/>
    </w:rPr>
  </w:style>
  <w:style w:type="character" w:customStyle="1" w:styleId="Heading84NotBold">
    <w:name w:val="Heading #8 (4) + Not Bold"/>
    <w:aliases w:val="Spacing 0 pt57"/>
    <w:rPr>
      <w:rFonts w:ascii="Times New Roman" w:hAnsi="Times New Roman" w:cs="Times New Roman"/>
      <w:b/>
      <w:bCs/>
      <w:spacing w:val="5"/>
      <w:sz w:val="25"/>
      <w:szCs w:val="25"/>
      <w:u w:val="none"/>
    </w:rPr>
  </w:style>
  <w:style w:type="character" w:customStyle="1" w:styleId="Heading22Spacing0pt">
    <w:name w:val="Heading #2 (2) + Spacing 0 pt"/>
    <w:rPr>
      <w:rFonts w:ascii="Times New Roman" w:hAnsi="Times New Roman" w:cs="Times New Roman"/>
      <w:spacing w:val="5"/>
      <w:sz w:val="25"/>
      <w:szCs w:val="25"/>
      <w:u w:val="none"/>
    </w:rPr>
  </w:style>
  <w:style w:type="character" w:customStyle="1" w:styleId="Heading85">
    <w:name w:val="Heading #8 (5)_"/>
    <w:link w:val="Heading850"/>
    <w:rPr>
      <w:rFonts w:ascii="Times New Roman" w:hAnsi="Times New Roman" w:cs="Times New Roman"/>
      <w:spacing w:val="5"/>
      <w:sz w:val="25"/>
      <w:szCs w:val="25"/>
      <w:u w:val="none"/>
    </w:rPr>
  </w:style>
  <w:style w:type="character" w:customStyle="1" w:styleId="Heading33">
    <w:name w:val="Heading #3 (3)_"/>
    <w:link w:val="Heading330"/>
    <w:rPr>
      <w:rFonts w:ascii="Times New Roman" w:hAnsi="Times New Roman" w:cs="Times New Roman"/>
      <w:spacing w:val="5"/>
      <w:sz w:val="25"/>
      <w:szCs w:val="25"/>
      <w:u w:val="none"/>
    </w:rPr>
  </w:style>
  <w:style w:type="character" w:customStyle="1" w:styleId="Bodytext11Impact">
    <w:name w:val="Body text (11) + Impact"/>
    <w:aliases w:val="10.5 pt5,Not Bold6,Italic13,Spacing 0 pt56"/>
    <w:rPr>
      <w:rFonts w:ascii="Impact" w:hAnsi="Impact" w:cs="Impact"/>
      <w:b/>
      <w:bCs/>
      <w:i/>
      <w:iCs/>
      <w:noProof/>
      <w:spacing w:val="0"/>
      <w:sz w:val="21"/>
      <w:szCs w:val="21"/>
      <w:u w:val="none"/>
    </w:rPr>
  </w:style>
  <w:style w:type="character" w:customStyle="1" w:styleId="Bodytext11Impact1">
    <w:name w:val="Body text (11) + Impact1"/>
    <w:aliases w:val="10.5 pt4,Not Bold5,Italic12,Spacing 0 pt55"/>
    <w:rPr>
      <w:rFonts w:ascii="Impact" w:hAnsi="Impact" w:cs="Impact"/>
      <w:b/>
      <w:bCs/>
      <w:i/>
      <w:iCs/>
      <w:spacing w:val="0"/>
      <w:sz w:val="21"/>
      <w:szCs w:val="21"/>
      <w:u w:val="none"/>
    </w:rPr>
  </w:style>
  <w:style w:type="character" w:customStyle="1" w:styleId="Tablecaption10NotItalic">
    <w:name w:val="Table caption (10) + Not Italic"/>
    <w:aliases w:val="Spacing 0 pt54"/>
    <w:rPr>
      <w:rFonts w:ascii="Times New Roman" w:hAnsi="Times New Roman" w:cs="Times New Roman"/>
      <w:b/>
      <w:bCs/>
      <w:i/>
      <w:iCs/>
      <w:spacing w:val="7"/>
      <w:sz w:val="25"/>
      <w:szCs w:val="25"/>
      <w:u w:val="none"/>
    </w:rPr>
  </w:style>
  <w:style w:type="character" w:customStyle="1" w:styleId="Tablecaption10Spacing0pt">
    <w:name w:val="Table caption (10) + Spacing 0 pt"/>
    <w:rPr>
      <w:rFonts w:ascii="Times New Roman" w:hAnsi="Times New Roman" w:cs="Times New Roman"/>
      <w:b/>
      <w:bCs/>
      <w:i/>
      <w:iCs/>
      <w:spacing w:val="7"/>
      <w:sz w:val="25"/>
      <w:szCs w:val="25"/>
      <w:u w:val="none"/>
    </w:rPr>
  </w:style>
  <w:style w:type="character" w:customStyle="1" w:styleId="Heading52Spacing0pt">
    <w:name w:val="Heading #5 (2) + Spacing 0 pt"/>
    <w:rPr>
      <w:rFonts w:ascii="Times New Roman" w:hAnsi="Times New Roman" w:cs="Times New Roman"/>
      <w:spacing w:val="5"/>
      <w:sz w:val="25"/>
      <w:szCs w:val="25"/>
      <w:u w:val="none"/>
    </w:rPr>
  </w:style>
  <w:style w:type="character" w:customStyle="1" w:styleId="Bodytext95pt7">
    <w:name w:val="Body text + 9.5 pt7"/>
    <w:aliases w:val="Spacing 0 pt53"/>
    <w:rPr>
      <w:rFonts w:ascii="Times New Roman" w:hAnsi="Times New Roman" w:cs="Times New Roman"/>
      <w:spacing w:val="10"/>
      <w:sz w:val="19"/>
      <w:szCs w:val="19"/>
      <w:u w:val="none"/>
    </w:rPr>
  </w:style>
  <w:style w:type="character" w:customStyle="1" w:styleId="Bodytext75pt2">
    <w:name w:val="Body text + 7.5 pt2"/>
    <w:aliases w:val="Bold14,Spacing 0 pt52"/>
    <w:rPr>
      <w:rFonts w:ascii="Times New Roman" w:hAnsi="Times New Roman" w:cs="Times New Roman"/>
      <w:b/>
      <w:bCs/>
      <w:noProof/>
      <w:spacing w:val="0"/>
      <w:sz w:val="15"/>
      <w:szCs w:val="15"/>
      <w:u w:val="none"/>
    </w:rPr>
  </w:style>
  <w:style w:type="character" w:customStyle="1" w:styleId="Bodytext85pt1">
    <w:name w:val="Body text + 8.5 pt1"/>
    <w:aliases w:val="Bold13,Spacing 0 pt51"/>
    <w:rPr>
      <w:rFonts w:ascii="Times New Roman" w:hAnsi="Times New Roman" w:cs="Times New Roman"/>
      <w:b/>
      <w:bCs/>
      <w:spacing w:val="0"/>
      <w:sz w:val="17"/>
      <w:szCs w:val="17"/>
      <w:u w:val="none"/>
    </w:rPr>
  </w:style>
  <w:style w:type="character" w:customStyle="1" w:styleId="Bodytext4pt2">
    <w:name w:val="Body text + 4 pt2"/>
    <w:aliases w:val="Spacing 0 pt50"/>
    <w:rPr>
      <w:rFonts w:ascii="Times New Roman" w:hAnsi="Times New Roman" w:cs="Times New Roman"/>
      <w:noProof/>
      <w:spacing w:val="0"/>
      <w:sz w:val="8"/>
      <w:szCs w:val="8"/>
      <w:u w:val="none"/>
    </w:rPr>
  </w:style>
  <w:style w:type="character" w:customStyle="1" w:styleId="Tablecaption13">
    <w:name w:val="Table caption (13)_"/>
    <w:link w:val="Tablecaption130"/>
    <w:rPr>
      <w:rFonts w:ascii="Times New Roman" w:hAnsi="Times New Roman" w:cs="Times New Roman"/>
      <w:sz w:val="21"/>
      <w:szCs w:val="21"/>
      <w:u w:val="none"/>
    </w:rPr>
  </w:style>
  <w:style w:type="character" w:customStyle="1" w:styleId="Headerorfooter13Spacing36pt">
    <w:name w:val="Header or footer (13) + Spacing 36 pt"/>
    <w:rPr>
      <w:rFonts w:ascii="Consolas" w:hAnsi="Consolas" w:cs="Consolas"/>
      <w:b/>
      <w:bCs/>
      <w:spacing w:val="722"/>
      <w:sz w:val="18"/>
      <w:szCs w:val="18"/>
      <w:u w:val="none"/>
    </w:rPr>
  </w:style>
  <w:style w:type="character" w:customStyle="1" w:styleId="Bodytext161">
    <w:name w:val="Body text (161)_"/>
    <w:link w:val="Bodytext1610"/>
    <w:rPr>
      <w:rFonts w:ascii="Consolas" w:hAnsi="Consolas" w:cs="Consolas"/>
      <w:spacing w:val="-2"/>
      <w:sz w:val="20"/>
      <w:szCs w:val="20"/>
      <w:u w:val="none"/>
    </w:rPr>
  </w:style>
  <w:style w:type="character" w:customStyle="1" w:styleId="Heading53125pt">
    <w:name w:val="Heading #5 (3) + 12.5 pt"/>
    <w:aliases w:val="Spacing 0 pt49"/>
    <w:rPr>
      <w:rFonts w:ascii="Times New Roman" w:hAnsi="Times New Roman" w:cs="Times New Roman"/>
      <w:spacing w:val="5"/>
      <w:sz w:val="25"/>
      <w:szCs w:val="25"/>
      <w:u w:val="none"/>
    </w:rPr>
  </w:style>
  <w:style w:type="character" w:customStyle="1" w:styleId="Bodytext9pt4">
    <w:name w:val="Body text + 9 pt4"/>
    <w:aliases w:val="Spacing 0 pt48"/>
    <w:rPr>
      <w:rFonts w:ascii="Times New Roman" w:hAnsi="Times New Roman" w:cs="Times New Roman"/>
      <w:spacing w:val="10"/>
      <w:sz w:val="18"/>
      <w:szCs w:val="18"/>
      <w:u w:val="none"/>
    </w:rPr>
  </w:style>
  <w:style w:type="character" w:customStyle="1" w:styleId="Bodytext162">
    <w:name w:val="Body text (162)_"/>
    <w:link w:val="Bodytext1620"/>
    <w:rPr>
      <w:rFonts w:ascii="Times New Roman" w:hAnsi="Times New Roman" w:cs="Times New Roman"/>
      <w:b/>
      <w:bCs/>
      <w:spacing w:val="725"/>
      <w:sz w:val="22"/>
      <w:szCs w:val="22"/>
      <w:u w:val="none"/>
    </w:rPr>
  </w:style>
  <w:style w:type="character" w:customStyle="1" w:styleId="BodytextCandara4">
    <w:name w:val="Body text + Candara4"/>
    <w:aliases w:val="10.5 pt3,Spacing 0 pt47"/>
    <w:rPr>
      <w:rFonts w:ascii="Candara" w:hAnsi="Candara" w:cs="Candara"/>
      <w:spacing w:val="-9"/>
      <w:sz w:val="21"/>
      <w:szCs w:val="21"/>
      <w:u w:val="none"/>
    </w:rPr>
  </w:style>
  <w:style w:type="character" w:customStyle="1" w:styleId="BodytextSmallCaps1">
    <w:name w:val="Body text + Small Caps1"/>
    <w:aliases w:val="Spacing 0 pt46"/>
    <w:rPr>
      <w:rFonts w:ascii="Times New Roman" w:hAnsi="Times New Roman" w:cs="Times New Roman"/>
      <w:smallCaps/>
      <w:spacing w:val="5"/>
      <w:sz w:val="25"/>
      <w:szCs w:val="25"/>
      <w:u w:val="none"/>
    </w:rPr>
  </w:style>
  <w:style w:type="character" w:customStyle="1" w:styleId="Bodytext5125pt4">
    <w:name w:val="Body text (5) + 12.5 pt4"/>
    <w:aliases w:val="Italic11,Spacing 2 pt2"/>
    <w:rPr>
      <w:rFonts w:ascii="Times New Roman" w:hAnsi="Times New Roman" w:cs="Times New Roman"/>
      <w:i/>
      <w:iCs/>
      <w:spacing w:val="41"/>
      <w:sz w:val="25"/>
      <w:szCs w:val="25"/>
      <w:u w:val="none"/>
    </w:rPr>
  </w:style>
  <w:style w:type="character" w:customStyle="1" w:styleId="Bodytext5125pt3">
    <w:name w:val="Body text (5) + 12.5 pt3"/>
    <w:aliases w:val="Spacing 0 pt45"/>
    <w:rPr>
      <w:rFonts w:ascii="Times New Roman" w:hAnsi="Times New Roman" w:cs="Times New Roman"/>
      <w:spacing w:val="5"/>
      <w:sz w:val="25"/>
      <w:szCs w:val="25"/>
      <w:u w:val="none"/>
    </w:rPr>
  </w:style>
  <w:style w:type="character" w:customStyle="1" w:styleId="Bodytext5125pt2">
    <w:name w:val="Body text (5) + 12.5 pt2"/>
    <w:aliases w:val="Spacing 1 pt4"/>
    <w:rPr>
      <w:rFonts w:ascii="Times New Roman" w:hAnsi="Times New Roman" w:cs="Times New Roman"/>
      <w:spacing w:val="35"/>
      <w:sz w:val="25"/>
      <w:szCs w:val="25"/>
      <w:u w:val="none"/>
    </w:rPr>
  </w:style>
  <w:style w:type="character" w:customStyle="1" w:styleId="Bodytext163">
    <w:name w:val="Body text (163)_"/>
    <w:link w:val="Bodytext1630"/>
    <w:rPr>
      <w:rFonts w:ascii="Times New Roman" w:hAnsi="Times New Roman" w:cs="Times New Roman"/>
      <w:spacing w:val="8"/>
      <w:sz w:val="19"/>
      <w:szCs w:val="19"/>
      <w:u w:val="none"/>
    </w:rPr>
  </w:style>
  <w:style w:type="character" w:customStyle="1" w:styleId="Bodytext95pt6">
    <w:name w:val="Body text + 9.5 pt6"/>
    <w:aliases w:val="Spacing 0 pt44"/>
    <w:rPr>
      <w:rFonts w:ascii="Times New Roman" w:hAnsi="Times New Roman" w:cs="Times New Roman"/>
      <w:spacing w:val="8"/>
      <w:sz w:val="19"/>
      <w:szCs w:val="19"/>
      <w:u w:val="none"/>
    </w:rPr>
  </w:style>
  <w:style w:type="character" w:customStyle="1" w:styleId="Tablecaption14">
    <w:name w:val="Table caption (14)_"/>
    <w:link w:val="Tablecaption140"/>
    <w:rPr>
      <w:rFonts w:ascii="Times New Roman" w:hAnsi="Times New Roman" w:cs="Times New Roman"/>
      <w:spacing w:val="11"/>
      <w:sz w:val="20"/>
      <w:szCs w:val="20"/>
      <w:u w:val="none"/>
    </w:rPr>
  </w:style>
  <w:style w:type="character" w:customStyle="1" w:styleId="Bodytext6pt2">
    <w:name w:val="Body text + 6 pt2"/>
    <w:aliases w:val="Bold12,Spacing 0 pt43"/>
    <w:rPr>
      <w:rFonts w:ascii="Times New Roman" w:hAnsi="Times New Roman" w:cs="Times New Roman"/>
      <w:b/>
      <w:bCs/>
      <w:spacing w:val="-6"/>
      <w:sz w:val="12"/>
      <w:szCs w:val="12"/>
      <w:u w:val="none"/>
    </w:rPr>
  </w:style>
  <w:style w:type="character" w:customStyle="1" w:styleId="Headerorfooter27">
    <w:name w:val="Header or footer (27)_"/>
    <w:link w:val="Headerorfooter270"/>
    <w:rPr>
      <w:rFonts w:ascii="Consolas" w:hAnsi="Consolas" w:cs="Consolas"/>
      <w:spacing w:val="702"/>
      <w:sz w:val="18"/>
      <w:szCs w:val="18"/>
      <w:u w:val="none"/>
    </w:rPr>
  </w:style>
  <w:style w:type="character" w:customStyle="1" w:styleId="Bodytext11pt5">
    <w:name w:val="Body text + 11 pt5"/>
    <w:aliases w:val="Spacing 0 pt42"/>
    <w:rPr>
      <w:rFonts w:ascii="Times New Roman" w:hAnsi="Times New Roman" w:cs="Times New Roman"/>
      <w:noProof/>
      <w:spacing w:val="0"/>
      <w:sz w:val="22"/>
      <w:szCs w:val="22"/>
      <w:u w:val="none"/>
    </w:rPr>
  </w:style>
  <w:style w:type="character" w:customStyle="1" w:styleId="Bodytext13pt2">
    <w:name w:val="Body text + 13 pt2"/>
    <w:aliases w:val="Spacing 0 pt41"/>
    <w:rPr>
      <w:rFonts w:ascii="Times New Roman" w:hAnsi="Times New Roman" w:cs="Times New Roman"/>
      <w:noProof/>
      <w:spacing w:val="0"/>
      <w:sz w:val="26"/>
      <w:szCs w:val="26"/>
      <w:u w:val="none"/>
    </w:rPr>
  </w:style>
  <w:style w:type="character" w:customStyle="1" w:styleId="Headerorfooter28">
    <w:name w:val="Header or footer (28)_"/>
    <w:link w:val="Headerorfooter280"/>
    <w:rPr>
      <w:rFonts w:ascii="AngsanaUPC" w:hAnsi="AngsanaUPC" w:cs="AngsanaUPC"/>
      <w:b/>
      <w:bCs/>
      <w:spacing w:val="723"/>
      <w:sz w:val="34"/>
      <w:szCs w:val="34"/>
      <w:u w:val="none"/>
    </w:rPr>
  </w:style>
  <w:style w:type="character" w:customStyle="1" w:styleId="Bodytext3Spacing0pt1">
    <w:name w:val="Body text (3) + Spacing 0 pt1"/>
    <w:rPr>
      <w:rFonts w:ascii="Times New Roman" w:hAnsi="Times New Roman" w:cs="Times New Roman"/>
      <w:spacing w:val="6"/>
      <w:sz w:val="25"/>
      <w:szCs w:val="25"/>
      <w:u w:val="none"/>
    </w:rPr>
  </w:style>
  <w:style w:type="character" w:customStyle="1" w:styleId="BodytextSpacing0pt1">
    <w:name w:val="Body text + Spacing 0 pt1"/>
    <w:rPr>
      <w:rFonts w:ascii="Times New Roman" w:hAnsi="Times New Roman" w:cs="Times New Roman"/>
      <w:spacing w:val="6"/>
      <w:sz w:val="25"/>
      <w:szCs w:val="25"/>
      <w:u w:val="none"/>
    </w:rPr>
  </w:style>
  <w:style w:type="character" w:customStyle="1" w:styleId="Bodytext10pt8">
    <w:name w:val="Body text + 10 pt8"/>
    <w:aliases w:val="Bold11,Spacing 0 pt40"/>
    <w:rPr>
      <w:rFonts w:ascii="Times New Roman" w:hAnsi="Times New Roman" w:cs="Times New Roman"/>
      <w:b/>
      <w:bCs/>
      <w:spacing w:val="6"/>
      <w:sz w:val="20"/>
      <w:szCs w:val="20"/>
      <w:u w:val="none"/>
    </w:rPr>
  </w:style>
  <w:style w:type="character" w:customStyle="1" w:styleId="Bodytext3Bold">
    <w:name w:val="Body text (3) + Bold"/>
    <w:aliases w:val="Spacing 0 pt39"/>
    <w:rPr>
      <w:rFonts w:ascii="Times New Roman" w:hAnsi="Times New Roman" w:cs="Times New Roman"/>
      <w:b/>
      <w:bCs/>
      <w:spacing w:val="8"/>
      <w:sz w:val="25"/>
      <w:szCs w:val="25"/>
      <w:u w:val="none"/>
    </w:rPr>
  </w:style>
  <w:style w:type="character" w:customStyle="1" w:styleId="BodytextBold2">
    <w:name w:val="Body text + Bold2"/>
    <w:aliases w:val="Spacing 0 pt38"/>
    <w:rPr>
      <w:rFonts w:ascii="Times New Roman" w:hAnsi="Times New Roman" w:cs="Times New Roman"/>
      <w:b/>
      <w:bCs/>
      <w:spacing w:val="8"/>
      <w:sz w:val="25"/>
      <w:szCs w:val="25"/>
      <w:u w:val="none"/>
    </w:rPr>
  </w:style>
  <w:style w:type="character" w:customStyle="1" w:styleId="Headerorfooter9Spacing0pt1">
    <w:name w:val="Header or footer (9) + Spacing 0 pt1"/>
    <w:rPr>
      <w:rFonts w:ascii="Consolas" w:hAnsi="Consolas" w:cs="Consolas"/>
      <w:spacing w:val="15"/>
      <w:sz w:val="21"/>
      <w:szCs w:val="21"/>
      <w:u w:val="none"/>
    </w:rPr>
  </w:style>
  <w:style w:type="character" w:customStyle="1" w:styleId="Headerorfooter17Spacing35pt">
    <w:name w:val="Header or footer (17) + Spacing 35 pt"/>
    <w:rPr>
      <w:rFonts w:ascii="Consolas" w:hAnsi="Consolas" w:cs="Consolas"/>
      <w:b/>
      <w:bCs/>
      <w:spacing w:val="716"/>
      <w:sz w:val="15"/>
      <w:szCs w:val="15"/>
      <w:u w:val="none"/>
    </w:rPr>
  </w:style>
  <w:style w:type="character" w:customStyle="1" w:styleId="Bodytext95pt5">
    <w:name w:val="Body text + 9.5 pt5"/>
    <w:aliases w:val="Spacing 0 pt37"/>
    <w:rPr>
      <w:rFonts w:ascii="Times New Roman" w:hAnsi="Times New Roman" w:cs="Times New Roman"/>
      <w:spacing w:val="6"/>
      <w:sz w:val="19"/>
      <w:szCs w:val="19"/>
      <w:u w:val="none"/>
    </w:rPr>
  </w:style>
  <w:style w:type="character" w:customStyle="1" w:styleId="Bodytext10pt7">
    <w:name w:val="Body text + 10 pt7"/>
    <w:aliases w:val="Italic10"/>
    <w:rPr>
      <w:rFonts w:ascii="Times New Roman" w:hAnsi="Times New Roman" w:cs="Times New Roman"/>
      <w:i/>
      <w:iCs/>
      <w:spacing w:val="4"/>
      <w:sz w:val="20"/>
      <w:szCs w:val="20"/>
      <w:u w:val="none"/>
    </w:rPr>
  </w:style>
  <w:style w:type="character" w:customStyle="1" w:styleId="BodytextBold1">
    <w:name w:val="Body text + Bold1"/>
    <w:aliases w:val="Italic9,Spacing 1 pt3"/>
    <w:rPr>
      <w:rFonts w:ascii="Times New Roman" w:hAnsi="Times New Roman" w:cs="Times New Roman"/>
      <w:b/>
      <w:bCs/>
      <w:i/>
      <w:iCs/>
      <w:noProof/>
      <w:spacing w:val="29"/>
      <w:sz w:val="25"/>
      <w:szCs w:val="25"/>
      <w:u w:val="none"/>
    </w:rPr>
  </w:style>
  <w:style w:type="character" w:customStyle="1" w:styleId="HeaderorfooterSpacing0pt1">
    <w:name w:val="Header or footer + Spacing 0 pt1"/>
    <w:rPr>
      <w:rFonts w:ascii="Times New Roman" w:hAnsi="Times New Roman" w:cs="Times New Roman"/>
      <w:spacing w:val="13"/>
      <w:sz w:val="20"/>
      <w:szCs w:val="20"/>
      <w:u w:val="none"/>
    </w:rPr>
  </w:style>
  <w:style w:type="character" w:customStyle="1" w:styleId="BodytextCandara3">
    <w:name w:val="Body text + Candara3"/>
    <w:aliases w:val="7.5 pt1,Bold10,Spacing 0 pt36,Scale 120%"/>
    <w:rPr>
      <w:rFonts w:ascii="Candara" w:hAnsi="Candara" w:cs="Candara"/>
      <w:b/>
      <w:bCs/>
      <w:spacing w:val="9"/>
      <w:w w:val="120"/>
      <w:sz w:val="15"/>
      <w:szCs w:val="15"/>
      <w:u w:val="none"/>
    </w:rPr>
  </w:style>
  <w:style w:type="character" w:customStyle="1" w:styleId="BodytextCandara2">
    <w:name w:val="Body text + Candara2"/>
    <w:aliases w:val="10.5 pt2,Spacing 0 pt35"/>
    <w:rPr>
      <w:rFonts w:ascii="Candara" w:hAnsi="Candara" w:cs="Candara"/>
      <w:noProof/>
      <w:spacing w:val="0"/>
      <w:sz w:val="21"/>
      <w:szCs w:val="21"/>
      <w:u w:val="none"/>
    </w:rPr>
  </w:style>
  <w:style w:type="character" w:customStyle="1" w:styleId="Bodytext5105pt1">
    <w:name w:val="Body text (5) + 10.5 pt1"/>
    <w:aliases w:val="Bold9,Spacing 0 pt34"/>
    <w:rPr>
      <w:rFonts w:ascii="Times New Roman" w:hAnsi="Times New Roman" w:cs="Times New Roman"/>
      <w:b/>
      <w:bCs/>
      <w:spacing w:val="4"/>
      <w:sz w:val="21"/>
      <w:szCs w:val="21"/>
      <w:u w:val="none"/>
    </w:rPr>
  </w:style>
  <w:style w:type="character" w:customStyle="1" w:styleId="Bodytext5125pt1">
    <w:name w:val="Body text (5) + 12.5 pt1"/>
    <w:aliases w:val="Bold8,Spacing 0 pt33"/>
    <w:rPr>
      <w:rFonts w:ascii="Times New Roman" w:hAnsi="Times New Roman" w:cs="Times New Roman"/>
      <w:b/>
      <w:bCs/>
      <w:spacing w:val="8"/>
      <w:sz w:val="25"/>
      <w:szCs w:val="25"/>
      <w:u w:val="none"/>
    </w:rPr>
  </w:style>
  <w:style w:type="character" w:customStyle="1" w:styleId="Bodytext49Spacing0pt">
    <w:name w:val="Body text (49) + Spacing 0 pt"/>
    <w:rPr>
      <w:rFonts w:ascii="Times New Roman" w:hAnsi="Times New Roman" w:cs="Times New Roman"/>
      <w:spacing w:val="6"/>
      <w:sz w:val="23"/>
      <w:szCs w:val="23"/>
      <w:u w:val="none"/>
    </w:rPr>
  </w:style>
  <w:style w:type="character" w:customStyle="1" w:styleId="Bodytext4985pt">
    <w:name w:val="Body text (49) + 8.5 pt"/>
    <w:aliases w:val="Spacing 0 pt32"/>
    <w:rPr>
      <w:rFonts w:ascii="Times New Roman" w:hAnsi="Times New Roman" w:cs="Times New Roman"/>
      <w:spacing w:val="12"/>
      <w:sz w:val="17"/>
      <w:szCs w:val="17"/>
      <w:u w:val="none"/>
    </w:rPr>
  </w:style>
  <w:style w:type="character" w:customStyle="1" w:styleId="Headerorfooter24Spacing35pt">
    <w:name w:val="Header or footer (24) + Spacing 35 pt"/>
    <w:rPr>
      <w:rFonts w:ascii="Times New Roman" w:hAnsi="Times New Roman" w:cs="Times New Roman"/>
      <w:b/>
      <w:bCs/>
      <w:spacing w:val="714"/>
      <w:sz w:val="19"/>
      <w:szCs w:val="19"/>
      <w:u w:val="none"/>
    </w:rPr>
  </w:style>
  <w:style w:type="character" w:customStyle="1" w:styleId="Bodytext11Spacing0pt1">
    <w:name w:val="Body text (11) + Spacing 0 pt1"/>
    <w:rPr>
      <w:rFonts w:ascii="Times New Roman" w:hAnsi="Times New Roman" w:cs="Times New Roman"/>
      <w:b/>
      <w:bCs/>
      <w:spacing w:val="8"/>
      <w:sz w:val="25"/>
      <w:szCs w:val="25"/>
      <w:u w:val="none"/>
    </w:rPr>
  </w:style>
  <w:style w:type="character" w:customStyle="1" w:styleId="Bodytext11pt4">
    <w:name w:val="Body text + 11 pt4"/>
    <w:aliases w:val="Bold7,Spacing 0 pt31"/>
    <w:rPr>
      <w:rFonts w:ascii="Times New Roman" w:hAnsi="Times New Roman" w:cs="Times New Roman"/>
      <w:b/>
      <w:bCs/>
      <w:spacing w:val="11"/>
      <w:sz w:val="22"/>
      <w:szCs w:val="22"/>
      <w:u w:val="none"/>
    </w:rPr>
  </w:style>
  <w:style w:type="character" w:customStyle="1" w:styleId="Bodytext11NotBold1">
    <w:name w:val="Body text (11) + Not Bold1"/>
    <w:basedOn w:val="Bodytext11"/>
  </w:style>
  <w:style w:type="character" w:customStyle="1" w:styleId="Heading74">
    <w:name w:val="Heading #7 (4)_"/>
    <w:link w:val="Heading740"/>
    <w:rPr>
      <w:rFonts w:ascii="Times New Roman" w:hAnsi="Times New Roman" w:cs="Times New Roman"/>
      <w:spacing w:val="6"/>
      <w:sz w:val="20"/>
      <w:szCs w:val="20"/>
      <w:u w:val="none"/>
    </w:rPr>
  </w:style>
  <w:style w:type="character" w:customStyle="1" w:styleId="Heading74125pt">
    <w:name w:val="Heading #7 (4) + 12.5 pt"/>
    <w:rPr>
      <w:rFonts w:ascii="Times New Roman" w:hAnsi="Times New Roman" w:cs="Times New Roman"/>
      <w:spacing w:val="6"/>
      <w:sz w:val="25"/>
      <w:szCs w:val="25"/>
      <w:u w:val="none"/>
    </w:rPr>
  </w:style>
  <w:style w:type="character" w:customStyle="1" w:styleId="Heading75">
    <w:name w:val="Heading #7 (5)_"/>
    <w:link w:val="Heading750"/>
    <w:rPr>
      <w:rFonts w:ascii="Times New Roman" w:hAnsi="Times New Roman" w:cs="Times New Roman"/>
      <w:spacing w:val="6"/>
      <w:sz w:val="25"/>
      <w:szCs w:val="25"/>
      <w:u w:val="none"/>
    </w:rPr>
  </w:style>
  <w:style w:type="character" w:customStyle="1" w:styleId="Heading76">
    <w:name w:val="Heading #7 (6)_"/>
    <w:link w:val="Heading760"/>
    <w:rPr>
      <w:rFonts w:ascii="Times New Roman" w:hAnsi="Times New Roman" w:cs="Times New Roman"/>
      <w:spacing w:val="6"/>
      <w:sz w:val="25"/>
      <w:szCs w:val="25"/>
      <w:u w:val="none"/>
    </w:rPr>
  </w:style>
  <w:style w:type="character" w:customStyle="1" w:styleId="Heading76Candara">
    <w:name w:val="Heading #7 (6) + Candara"/>
    <w:aliases w:val="11.5 pt1,Spacing 0 pt30"/>
    <w:rPr>
      <w:rFonts w:ascii="Candara" w:hAnsi="Candara" w:cs="Candara"/>
      <w:noProof/>
      <w:spacing w:val="0"/>
      <w:sz w:val="23"/>
      <w:szCs w:val="23"/>
      <w:u w:val="none"/>
    </w:rPr>
  </w:style>
  <w:style w:type="character" w:customStyle="1" w:styleId="Tablecaption15">
    <w:name w:val="Table caption (15)_"/>
    <w:link w:val="Tablecaption150"/>
    <w:rPr>
      <w:rFonts w:ascii="Times New Roman" w:hAnsi="Times New Roman" w:cs="Times New Roman"/>
      <w:spacing w:val="13"/>
      <w:sz w:val="20"/>
      <w:szCs w:val="20"/>
      <w:u w:val="none"/>
    </w:rPr>
  </w:style>
  <w:style w:type="character" w:customStyle="1" w:styleId="Headerorfooter2Spacing0pt1">
    <w:name w:val="Header or footer (2) + Spacing 0 pt1"/>
    <w:rPr>
      <w:rFonts w:ascii="Times New Roman" w:hAnsi="Times New Roman" w:cs="Times New Roman"/>
      <w:b/>
      <w:bCs/>
      <w:spacing w:val="9"/>
      <w:u w:val="none"/>
    </w:rPr>
  </w:style>
  <w:style w:type="character" w:customStyle="1" w:styleId="Heading4Spacing0pt">
    <w:name w:val="Heading #4 + Spacing 0 pt"/>
    <w:rPr>
      <w:rFonts w:ascii="Times New Roman" w:hAnsi="Times New Roman" w:cs="Times New Roman"/>
      <w:spacing w:val="6"/>
      <w:sz w:val="25"/>
      <w:szCs w:val="25"/>
      <w:u w:val="none"/>
    </w:rPr>
  </w:style>
  <w:style w:type="character" w:customStyle="1" w:styleId="Heading75Candara">
    <w:name w:val="Heading #7 (5) + Candara"/>
    <w:aliases w:val="10.5 pt1,Spacing 0 pt29"/>
    <w:rPr>
      <w:rFonts w:ascii="Candara" w:hAnsi="Candara" w:cs="Candara"/>
      <w:noProof/>
      <w:spacing w:val="0"/>
      <w:sz w:val="21"/>
      <w:szCs w:val="21"/>
      <w:u w:val="none"/>
    </w:rPr>
  </w:style>
  <w:style w:type="character" w:customStyle="1" w:styleId="Heading75Bold">
    <w:name w:val="Heading #7 (5) + Bold"/>
    <w:aliases w:val="Spacing 0 pt28"/>
    <w:rPr>
      <w:rFonts w:ascii="Times New Roman" w:hAnsi="Times New Roman" w:cs="Times New Roman"/>
      <w:b/>
      <w:bCs/>
      <w:spacing w:val="8"/>
      <w:sz w:val="25"/>
      <w:szCs w:val="25"/>
      <w:u w:val="none"/>
    </w:rPr>
  </w:style>
  <w:style w:type="character" w:customStyle="1" w:styleId="Heading92">
    <w:name w:val="Heading #9 (2)_"/>
    <w:link w:val="Heading920"/>
    <w:rPr>
      <w:rFonts w:ascii="Times New Roman" w:hAnsi="Times New Roman" w:cs="Times New Roman"/>
      <w:b/>
      <w:bCs/>
      <w:spacing w:val="8"/>
      <w:sz w:val="25"/>
      <w:szCs w:val="25"/>
      <w:u w:val="none"/>
    </w:rPr>
  </w:style>
  <w:style w:type="character" w:customStyle="1" w:styleId="Heading93">
    <w:name w:val="Heading #9 (3)_"/>
    <w:link w:val="Heading930"/>
    <w:rPr>
      <w:rFonts w:ascii="Times New Roman" w:hAnsi="Times New Roman" w:cs="Times New Roman"/>
      <w:spacing w:val="6"/>
      <w:sz w:val="25"/>
      <w:szCs w:val="25"/>
      <w:u w:val="none"/>
    </w:rPr>
  </w:style>
  <w:style w:type="character" w:customStyle="1" w:styleId="Headerorfooter13Spacing35pt1">
    <w:name w:val="Header or footer (13) + Spacing 35 pt1"/>
    <w:rPr>
      <w:rFonts w:ascii="Consolas" w:hAnsi="Consolas" w:cs="Consolas"/>
      <w:b/>
      <w:bCs/>
      <w:spacing w:val="707"/>
      <w:sz w:val="18"/>
      <w:szCs w:val="18"/>
      <w:u w:val="none"/>
    </w:rPr>
  </w:style>
  <w:style w:type="character" w:customStyle="1" w:styleId="Heading103">
    <w:name w:val="Heading #10 (3)_"/>
    <w:link w:val="Heading1030"/>
    <w:rPr>
      <w:rFonts w:ascii="Times New Roman" w:hAnsi="Times New Roman" w:cs="Times New Roman"/>
      <w:spacing w:val="6"/>
      <w:sz w:val="25"/>
      <w:szCs w:val="25"/>
      <w:u w:val="none"/>
    </w:rPr>
  </w:style>
  <w:style w:type="character" w:customStyle="1" w:styleId="Bodytext11Italic1">
    <w:name w:val="Body text (11) + Italic1"/>
    <w:aliases w:val="Spacing 1 pt2"/>
    <w:rPr>
      <w:rFonts w:ascii="Times New Roman" w:hAnsi="Times New Roman" w:cs="Times New Roman"/>
      <w:b/>
      <w:bCs/>
      <w:i/>
      <w:iCs/>
      <w:spacing w:val="29"/>
      <w:sz w:val="25"/>
      <w:szCs w:val="25"/>
      <w:u w:val="none"/>
    </w:rPr>
  </w:style>
  <w:style w:type="character" w:customStyle="1" w:styleId="Bodytext164">
    <w:name w:val="Body text (164)_"/>
    <w:link w:val="Bodytext1641"/>
    <w:rPr>
      <w:rFonts w:ascii="Consolas" w:hAnsi="Consolas" w:cs="Consolas"/>
      <w:noProof/>
      <w:sz w:val="20"/>
      <w:szCs w:val="20"/>
      <w:u w:val="none"/>
    </w:rPr>
  </w:style>
  <w:style w:type="character" w:customStyle="1" w:styleId="Bodytext1640">
    <w:name w:val="Body text (164)"/>
    <w:rPr>
      <w:rFonts w:ascii="Consolas" w:hAnsi="Consolas" w:cs="Consolas"/>
      <w:noProof/>
      <w:sz w:val="20"/>
      <w:szCs w:val="20"/>
      <w:u w:val="single"/>
    </w:rPr>
  </w:style>
  <w:style w:type="character" w:customStyle="1" w:styleId="Bodytext51Spacing0pt1">
    <w:name w:val="Body text (51) + Spacing 0 pt1"/>
    <w:rPr>
      <w:rFonts w:ascii="Times New Roman" w:hAnsi="Times New Roman" w:cs="Times New Roman"/>
      <w:b/>
      <w:bCs/>
      <w:spacing w:val="0"/>
      <w:sz w:val="28"/>
      <w:szCs w:val="28"/>
      <w:u w:val="none"/>
    </w:rPr>
  </w:style>
  <w:style w:type="character" w:customStyle="1" w:styleId="Heading6Spacing0pt1">
    <w:name w:val="Heading #6 + Spacing 0 pt1"/>
    <w:rPr>
      <w:rFonts w:ascii="Times New Roman" w:hAnsi="Times New Roman" w:cs="Times New Roman"/>
      <w:b/>
      <w:bCs/>
      <w:spacing w:val="8"/>
      <w:sz w:val="25"/>
      <w:szCs w:val="25"/>
      <w:u w:val="none"/>
    </w:rPr>
  </w:style>
  <w:style w:type="character" w:customStyle="1" w:styleId="Bodytext9Spacing0pt1">
    <w:name w:val="Body text (9) + Spacing 0 pt1"/>
    <w:rPr>
      <w:rFonts w:ascii="Times New Roman" w:hAnsi="Times New Roman" w:cs="Times New Roman"/>
      <w:i/>
      <w:iCs/>
      <w:spacing w:val="4"/>
      <w:sz w:val="20"/>
      <w:szCs w:val="20"/>
      <w:u w:val="none"/>
    </w:rPr>
  </w:style>
  <w:style w:type="character" w:customStyle="1" w:styleId="Bodytext11pt3">
    <w:name w:val="Body text + 11 pt3"/>
    <w:aliases w:val="Bold6,Italic8,Spacing 2 pt1"/>
    <w:rPr>
      <w:rFonts w:ascii="Times New Roman" w:hAnsi="Times New Roman" w:cs="Times New Roman"/>
      <w:b/>
      <w:bCs/>
      <w:i/>
      <w:iCs/>
      <w:spacing w:val="56"/>
      <w:sz w:val="22"/>
      <w:szCs w:val="22"/>
      <w:u w:val="none"/>
    </w:rPr>
  </w:style>
  <w:style w:type="character" w:customStyle="1" w:styleId="Bodytext10pt6">
    <w:name w:val="Body text + 10 pt6"/>
    <w:aliases w:val="Spacing 0 pt27"/>
    <w:rPr>
      <w:rFonts w:ascii="Times New Roman" w:hAnsi="Times New Roman" w:cs="Times New Roman"/>
      <w:noProof/>
      <w:spacing w:val="0"/>
      <w:sz w:val="20"/>
      <w:szCs w:val="20"/>
      <w:u w:val="none"/>
    </w:rPr>
  </w:style>
  <w:style w:type="character" w:customStyle="1" w:styleId="Headerorfooter13TimesNewRoman2">
    <w:name w:val="Header or footer (13) + Times New Roman2"/>
    <w:aliases w:val="11 pt1,Spacing 0 pt26"/>
    <w:rPr>
      <w:rFonts w:ascii="Times New Roman" w:hAnsi="Times New Roman" w:cs="Times New Roman"/>
      <w:b/>
      <w:bCs/>
      <w:spacing w:val="0"/>
      <w:sz w:val="22"/>
      <w:szCs w:val="22"/>
      <w:u w:val="none"/>
    </w:rPr>
  </w:style>
  <w:style w:type="character" w:customStyle="1" w:styleId="Headerorfooter7Spacing0pt1">
    <w:name w:val="Header or footer (7) + Spacing 0 pt1"/>
    <w:rPr>
      <w:rFonts w:ascii="Times New Roman" w:hAnsi="Times New Roman" w:cs="Times New Roman"/>
      <w:spacing w:val="7"/>
      <w:sz w:val="25"/>
      <w:szCs w:val="25"/>
      <w:u w:val="none"/>
    </w:rPr>
  </w:style>
  <w:style w:type="character" w:customStyle="1" w:styleId="Heading63">
    <w:name w:val="Heading #6 (3)_"/>
    <w:link w:val="Heading630"/>
    <w:rPr>
      <w:rFonts w:ascii="Times New Roman" w:hAnsi="Times New Roman" w:cs="Times New Roman"/>
      <w:spacing w:val="6"/>
      <w:sz w:val="25"/>
      <w:szCs w:val="25"/>
      <w:u w:val="none"/>
    </w:rPr>
  </w:style>
  <w:style w:type="character" w:customStyle="1" w:styleId="Headerorfooter16Spacing0pt1">
    <w:name w:val="Header or footer (16) + Spacing 0 pt1"/>
    <w:rPr>
      <w:rFonts w:ascii="Times New Roman" w:hAnsi="Times New Roman" w:cs="Times New Roman"/>
      <w:b/>
      <w:bCs/>
      <w:spacing w:val="3"/>
      <w:sz w:val="21"/>
      <w:szCs w:val="21"/>
      <w:u w:val="none"/>
    </w:rPr>
  </w:style>
  <w:style w:type="character" w:customStyle="1" w:styleId="Bodytext11105pt">
    <w:name w:val="Body text (11) + 10.5 pt"/>
    <w:aliases w:val="Not Bold4,Spacing 0 pt25"/>
    <w:rPr>
      <w:rFonts w:ascii="Times New Roman" w:hAnsi="Times New Roman" w:cs="Times New Roman"/>
      <w:b/>
      <w:bCs/>
      <w:spacing w:val="0"/>
      <w:sz w:val="21"/>
      <w:szCs w:val="21"/>
      <w:u w:val="none"/>
    </w:rPr>
  </w:style>
  <w:style w:type="character" w:customStyle="1" w:styleId="Bodytext105pt2">
    <w:name w:val="Body text + 10.5 pt2"/>
    <w:aliases w:val="Bold5"/>
    <w:rPr>
      <w:rFonts w:ascii="Times New Roman" w:hAnsi="Times New Roman" w:cs="Times New Roman"/>
      <w:b/>
      <w:bCs/>
      <w:spacing w:val="4"/>
      <w:sz w:val="21"/>
      <w:szCs w:val="21"/>
      <w:u w:val="none"/>
    </w:rPr>
  </w:style>
  <w:style w:type="character" w:customStyle="1" w:styleId="Bodytext10pt5">
    <w:name w:val="Body text + 10 pt5"/>
    <w:aliases w:val="Bold4,Italic7,Spacing 0 pt24"/>
    <w:rPr>
      <w:rFonts w:ascii="Times New Roman" w:hAnsi="Times New Roman" w:cs="Times New Roman"/>
      <w:b/>
      <w:bCs/>
      <w:i/>
      <w:iCs/>
      <w:spacing w:val="6"/>
      <w:sz w:val="20"/>
      <w:szCs w:val="20"/>
      <w:u w:val="none"/>
    </w:rPr>
  </w:style>
  <w:style w:type="character" w:customStyle="1" w:styleId="Headerorfooter2Consolas1">
    <w:name w:val="Header or footer (2) + Consolas1"/>
    <w:aliases w:val="9 pt2,Spacing 35 pt1"/>
    <w:rPr>
      <w:rFonts w:ascii="Consolas" w:hAnsi="Consolas" w:cs="Consolas"/>
      <w:b/>
      <w:bCs/>
      <w:spacing w:val="707"/>
      <w:sz w:val="18"/>
      <w:szCs w:val="18"/>
      <w:u w:val="none"/>
    </w:rPr>
  </w:style>
  <w:style w:type="character" w:customStyle="1" w:styleId="Headerorfooter210pt1">
    <w:name w:val="Header or footer (2) + 10 pt1"/>
    <w:aliases w:val="Not Bold3,Spacing 0 pt23"/>
    <w:rPr>
      <w:rFonts w:ascii="Times New Roman" w:hAnsi="Times New Roman" w:cs="Times New Roman"/>
      <w:b/>
      <w:bCs/>
      <w:noProof/>
      <w:spacing w:val="0"/>
      <w:sz w:val="20"/>
      <w:szCs w:val="20"/>
      <w:u w:val="none"/>
    </w:rPr>
  </w:style>
  <w:style w:type="character" w:customStyle="1" w:styleId="Bodytext95pt4">
    <w:name w:val="Body text + 9.5 pt4"/>
    <w:aliases w:val="Spacing 0 pt22"/>
    <w:rPr>
      <w:rFonts w:ascii="Times New Roman" w:hAnsi="Times New Roman" w:cs="Times New Roman"/>
      <w:spacing w:val="9"/>
      <w:sz w:val="19"/>
      <w:szCs w:val="19"/>
      <w:u w:val="none"/>
    </w:rPr>
  </w:style>
  <w:style w:type="character" w:customStyle="1" w:styleId="Headerorfooter13TimesNewRoman1">
    <w:name w:val="Header or footer (13) + Times New Roman1"/>
    <w:aliases w:val="12 pt1,Spacing 0 pt21"/>
    <w:rPr>
      <w:rFonts w:ascii="Times New Roman" w:hAnsi="Times New Roman" w:cs="Times New Roman"/>
      <w:b/>
      <w:bCs/>
      <w:spacing w:val="9"/>
      <w:sz w:val="24"/>
      <w:szCs w:val="24"/>
      <w:u w:val="none"/>
    </w:rPr>
  </w:style>
  <w:style w:type="character" w:customStyle="1" w:styleId="Bodytext75pt1">
    <w:name w:val="Body text + 7.5 pt1"/>
    <w:aliases w:val="Spacing 0 pt20"/>
    <w:rPr>
      <w:rFonts w:ascii="Times New Roman" w:hAnsi="Times New Roman" w:cs="Times New Roman"/>
      <w:spacing w:val="9"/>
      <w:sz w:val="15"/>
      <w:szCs w:val="15"/>
      <w:u w:val="none"/>
    </w:rPr>
  </w:style>
  <w:style w:type="character" w:customStyle="1" w:styleId="Heading104">
    <w:name w:val="Heading #10 (4)_"/>
    <w:link w:val="Heading1040"/>
    <w:rPr>
      <w:rFonts w:ascii="Trebuchet MS" w:hAnsi="Trebuchet MS" w:cs="Trebuchet MS"/>
      <w:spacing w:val="4"/>
      <w:sz w:val="21"/>
      <w:szCs w:val="21"/>
      <w:u w:val="none"/>
    </w:rPr>
  </w:style>
  <w:style w:type="character" w:customStyle="1" w:styleId="Headerorfooter29">
    <w:name w:val="Header or footer (29)_"/>
    <w:link w:val="Headerorfooter290"/>
    <w:rPr>
      <w:rFonts w:ascii="Consolas" w:hAnsi="Consolas" w:cs="Consolas"/>
      <w:spacing w:val="705"/>
      <w:sz w:val="15"/>
      <w:szCs w:val="15"/>
      <w:u w:val="none"/>
    </w:rPr>
  </w:style>
  <w:style w:type="character" w:customStyle="1" w:styleId="Bodytext10pt4">
    <w:name w:val="Body text + 10 pt4"/>
    <w:aliases w:val="Spacing -1 pt2"/>
    <w:rPr>
      <w:rFonts w:ascii="Times New Roman" w:hAnsi="Times New Roman" w:cs="Times New Roman"/>
      <w:spacing w:val="-31"/>
      <w:sz w:val="20"/>
      <w:szCs w:val="20"/>
      <w:u w:val="none"/>
    </w:rPr>
  </w:style>
  <w:style w:type="character" w:customStyle="1" w:styleId="Headerorfooter14Spacing0pt1">
    <w:name w:val="Header or footer (14) + Spacing 0 pt1"/>
    <w:rPr>
      <w:rFonts w:ascii="Times New Roman" w:hAnsi="Times New Roman" w:cs="Times New Roman"/>
      <w:i/>
      <w:iCs/>
      <w:spacing w:val="6"/>
      <w:sz w:val="21"/>
      <w:szCs w:val="21"/>
      <w:u w:val="none"/>
    </w:rPr>
  </w:style>
  <w:style w:type="character" w:customStyle="1" w:styleId="Bodytext6pt1">
    <w:name w:val="Body text + 6 pt1"/>
    <w:aliases w:val="Bold3,Spacing 0 pt19"/>
    <w:rPr>
      <w:rFonts w:ascii="Times New Roman" w:hAnsi="Times New Roman" w:cs="Times New Roman"/>
      <w:b/>
      <w:bCs/>
      <w:spacing w:val="5"/>
      <w:sz w:val="12"/>
      <w:szCs w:val="12"/>
      <w:u w:val="none"/>
    </w:rPr>
  </w:style>
  <w:style w:type="character" w:customStyle="1" w:styleId="BodytextCandara1">
    <w:name w:val="Body text + Candara1"/>
    <w:aliases w:val="9 pt1,Spacing 0 pt18"/>
    <w:rPr>
      <w:rFonts w:ascii="Candara" w:hAnsi="Candara" w:cs="Candara"/>
      <w:spacing w:val="0"/>
      <w:sz w:val="18"/>
      <w:szCs w:val="18"/>
      <w:u w:val="none"/>
    </w:rPr>
  </w:style>
  <w:style w:type="character" w:customStyle="1" w:styleId="Tablecaption16">
    <w:name w:val="Table caption (16)_"/>
    <w:link w:val="Tablecaption161"/>
    <w:rPr>
      <w:rFonts w:ascii="Candara" w:hAnsi="Candara" w:cs="Candara"/>
      <w:noProof/>
      <w:w w:val="150"/>
      <w:sz w:val="8"/>
      <w:szCs w:val="8"/>
      <w:u w:val="none"/>
    </w:rPr>
  </w:style>
  <w:style w:type="character" w:customStyle="1" w:styleId="Tablecaption160">
    <w:name w:val="Table caption (16)"/>
    <w:rPr>
      <w:rFonts w:ascii="Candara" w:hAnsi="Candara" w:cs="Candara"/>
      <w:noProof/>
      <w:w w:val="150"/>
      <w:sz w:val="8"/>
      <w:szCs w:val="8"/>
      <w:u w:val="single"/>
    </w:rPr>
  </w:style>
  <w:style w:type="character" w:customStyle="1" w:styleId="Tablecaption16Consolas">
    <w:name w:val="Table caption (16) + Consolas"/>
    <w:aliases w:val="Italic6,Scale 100%1"/>
    <w:rPr>
      <w:rFonts w:ascii="Consolas" w:hAnsi="Consolas" w:cs="Consolas"/>
      <w:i/>
      <w:iCs/>
      <w:noProof/>
      <w:w w:val="100"/>
      <w:sz w:val="8"/>
      <w:szCs w:val="8"/>
      <w:u w:val="none"/>
    </w:rPr>
  </w:style>
  <w:style w:type="character" w:customStyle="1" w:styleId="Tablecaption2Spacing0pt1">
    <w:name w:val="Table caption (2) + Spacing 0 pt1"/>
    <w:rPr>
      <w:rFonts w:ascii="Times New Roman" w:hAnsi="Times New Roman" w:cs="Times New Roman"/>
      <w:b/>
      <w:bCs/>
      <w:spacing w:val="8"/>
      <w:sz w:val="25"/>
      <w:szCs w:val="25"/>
      <w:u w:val="none"/>
    </w:rPr>
  </w:style>
  <w:style w:type="character" w:customStyle="1" w:styleId="Tablecaption17">
    <w:name w:val="Table caption (17)_"/>
    <w:link w:val="Tablecaption170"/>
    <w:rPr>
      <w:rFonts w:ascii="Times New Roman" w:hAnsi="Times New Roman" w:cs="Times New Roman"/>
      <w:spacing w:val="-4"/>
      <w:sz w:val="13"/>
      <w:szCs w:val="13"/>
      <w:u w:val="none"/>
    </w:rPr>
  </w:style>
  <w:style w:type="character" w:customStyle="1" w:styleId="TablecaptionSpacing0pt1">
    <w:name w:val="Table caption + Spacing 0 pt1"/>
    <w:rPr>
      <w:rFonts w:ascii="Times New Roman" w:hAnsi="Times New Roman" w:cs="Times New Roman"/>
      <w:i/>
      <w:iCs/>
      <w:spacing w:val="4"/>
      <w:sz w:val="20"/>
      <w:szCs w:val="20"/>
      <w:u w:val="none"/>
    </w:rPr>
  </w:style>
  <w:style w:type="character" w:customStyle="1" w:styleId="Bodytext9pt3">
    <w:name w:val="Body text + 9 pt3"/>
    <w:aliases w:val="Italic5,Spacing 0 pt17"/>
    <w:rPr>
      <w:rFonts w:ascii="Times New Roman" w:hAnsi="Times New Roman" w:cs="Times New Roman"/>
      <w:i/>
      <w:iCs/>
      <w:noProof/>
      <w:spacing w:val="0"/>
      <w:sz w:val="18"/>
      <w:szCs w:val="18"/>
      <w:u w:val="none"/>
    </w:rPr>
  </w:style>
  <w:style w:type="character" w:customStyle="1" w:styleId="Bodytext10pt3">
    <w:name w:val="Body text + 10 pt3"/>
    <w:aliases w:val="Italic4"/>
    <w:rPr>
      <w:rFonts w:ascii="Times New Roman" w:hAnsi="Times New Roman" w:cs="Times New Roman"/>
      <w:i/>
      <w:iCs/>
      <w:spacing w:val="4"/>
      <w:sz w:val="20"/>
      <w:szCs w:val="20"/>
      <w:u w:val="none"/>
    </w:rPr>
  </w:style>
  <w:style w:type="character" w:customStyle="1" w:styleId="Bodytext11pt2">
    <w:name w:val="Body text + 11 pt2"/>
    <w:rPr>
      <w:rFonts w:ascii="Times New Roman" w:hAnsi="Times New Roman" w:cs="Times New Roman"/>
      <w:spacing w:val="4"/>
      <w:sz w:val="22"/>
      <w:szCs w:val="22"/>
      <w:u w:val="none"/>
    </w:rPr>
  </w:style>
  <w:style w:type="character" w:customStyle="1" w:styleId="Bodytext95pt3">
    <w:name w:val="Body text + 9.5 pt3"/>
    <w:aliases w:val="Spacing 0 pt16"/>
    <w:rPr>
      <w:rFonts w:ascii="Times New Roman" w:hAnsi="Times New Roman" w:cs="Times New Roman"/>
      <w:spacing w:val="13"/>
      <w:sz w:val="19"/>
      <w:szCs w:val="19"/>
      <w:u w:val="none"/>
    </w:rPr>
  </w:style>
  <w:style w:type="character" w:customStyle="1" w:styleId="Bodytext95pt2">
    <w:name w:val="Body text + 9.5 pt2"/>
    <w:aliases w:val="Spacing 0 pt15"/>
    <w:rPr>
      <w:rFonts w:ascii="Times New Roman" w:hAnsi="Times New Roman" w:cs="Times New Roman"/>
      <w:spacing w:val="8"/>
      <w:sz w:val="19"/>
      <w:szCs w:val="19"/>
      <w:u w:val="none"/>
    </w:rPr>
  </w:style>
  <w:style w:type="character" w:customStyle="1" w:styleId="Bodytext12pt1">
    <w:name w:val="Body text + 12 pt1"/>
    <w:aliases w:val="Spacing 0 pt14"/>
    <w:rPr>
      <w:rFonts w:ascii="Times New Roman" w:hAnsi="Times New Roman" w:cs="Times New Roman"/>
      <w:spacing w:val="6"/>
      <w:sz w:val="24"/>
      <w:szCs w:val="24"/>
      <w:u w:val="none"/>
    </w:rPr>
  </w:style>
  <w:style w:type="character" w:customStyle="1" w:styleId="Bodytext95pt1">
    <w:name w:val="Body text + 9.5 pt1"/>
    <w:aliases w:val="Bold2,Spacing 0 pt13"/>
    <w:rPr>
      <w:rFonts w:ascii="Times New Roman" w:hAnsi="Times New Roman" w:cs="Times New Roman"/>
      <w:b/>
      <w:bCs/>
      <w:spacing w:val="7"/>
      <w:sz w:val="19"/>
      <w:szCs w:val="19"/>
      <w:u w:val="none"/>
    </w:rPr>
  </w:style>
  <w:style w:type="character" w:customStyle="1" w:styleId="Bodytext4pt1">
    <w:name w:val="Body text + 4 pt1"/>
    <w:aliases w:val="Italic3,Spacing 0 pt12"/>
    <w:rPr>
      <w:rFonts w:ascii="Times New Roman" w:hAnsi="Times New Roman" w:cs="Times New Roman"/>
      <w:i/>
      <w:iCs/>
      <w:noProof/>
      <w:spacing w:val="0"/>
      <w:sz w:val="8"/>
      <w:szCs w:val="8"/>
      <w:u w:val="none"/>
    </w:rPr>
  </w:style>
  <w:style w:type="character" w:customStyle="1" w:styleId="Bodytext105pt1">
    <w:name w:val="Body text + 10.5 pt1"/>
    <w:rPr>
      <w:rFonts w:ascii="Times New Roman" w:hAnsi="Times New Roman" w:cs="Times New Roman"/>
      <w:spacing w:val="4"/>
      <w:sz w:val="21"/>
      <w:szCs w:val="21"/>
      <w:u w:val="none"/>
    </w:rPr>
  </w:style>
  <w:style w:type="character" w:customStyle="1" w:styleId="Bodytext165">
    <w:name w:val="Body text (165)_"/>
    <w:link w:val="Bodytext1650"/>
    <w:rPr>
      <w:rFonts w:ascii="Times New Roman" w:hAnsi="Times New Roman" w:cs="Times New Roman"/>
      <w:spacing w:val="11"/>
      <w:sz w:val="22"/>
      <w:szCs w:val="22"/>
      <w:u w:val="none"/>
    </w:rPr>
  </w:style>
  <w:style w:type="character" w:customStyle="1" w:styleId="Bodytext565pt">
    <w:name w:val="Body text (5) + 6.5 pt"/>
    <w:aliases w:val="Spacing 0 pt11"/>
    <w:rPr>
      <w:rFonts w:ascii="Times New Roman" w:hAnsi="Times New Roman" w:cs="Times New Roman"/>
      <w:spacing w:val="12"/>
      <w:sz w:val="13"/>
      <w:szCs w:val="13"/>
      <w:u w:val="none"/>
    </w:rPr>
  </w:style>
  <w:style w:type="character" w:customStyle="1" w:styleId="Headerorfooter29TimesNewRoman">
    <w:name w:val="Header or footer (29) + Times New Roman"/>
    <w:aliases w:val="8.5 pt1,Spacing 0 pt10"/>
    <w:rPr>
      <w:rFonts w:ascii="Times New Roman" w:hAnsi="Times New Roman" w:cs="Times New Roman"/>
      <w:noProof/>
      <w:spacing w:val="0"/>
      <w:sz w:val="17"/>
      <w:szCs w:val="17"/>
      <w:u w:val="none"/>
    </w:rPr>
  </w:style>
  <w:style w:type="character" w:customStyle="1" w:styleId="Headerorfooter15Spacing0pt">
    <w:name w:val="Header or footer (15) + Spacing 0 pt"/>
    <w:rPr>
      <w:rFonts w:ascii="Consolas" w:hAnsi="Consolas" w:cs="Consolas"/>
      <w:spacing w:val="0"/>
      <w:sz w:val="17"/>
      <w:szCs w:val="17"/>
      <w:u w:val="none"/>
    </w:rPr>
  </w:style>
  <w:style w:type="character" w:customStyle="1" w:styleId="Headerorfooter15TimesNewRoman1">
    <w:name w:val="Header or footer (15) + Times New Roman1"/>
    <w:aliases w:val="10 pt1,Spacing 0 pt9"/>
    <w:rPr>
      <w:rFonts w:ascii="Times New Roman" w:hAnsi="Times New Roman" w:cs="Times New Roman"/>
      <w:noProof/>
      <w:spacing w:val="0"/>
      <w:sz w:val="20"/>
      <w:szCs w:val="20"/>
      <w:u w:val="none"/>
    </w:rPr>
  </w:style>
  <w:style w:type="character" w:customStyle="1" w:styleId="Tablecaption3Spacing0pt">
    <w:name w:val="Table caption (3) + Spacing 0 pt"/>
    <w:rPr>
      <w:rFonts w:ascii="Times New Roman" w:hAnsi="Times New Roman" w:cs="Times New Roman"/>
      <w:spacing w:val="6"/>
      <w:sz w:val="25"/>
      <w:szCs w:val="25"/>
      <w:u w:val="none"/>
    </w:rPr>
  </w:style>
  <w:style w:type="character" w:customStyle="1" w:styleId="Tablecaption365pt">
    <w:name w:val="Table caption (3) + 6.5 pt"/>
    <w:aliases w:val="Spacing 0 pt8"/>
    <w:rPr>
      <w:rFonts w:ascii="Times New Roman" w:hAnsi="Times New Roman" w:cs="Times New Roman"/>
      <w:spacing w:val="12"/>
      <w:sz w:val="13"/>
      <w:szCs w:val="13"/>
      <w:u w:val="none"/>
    </w:rPr>
  </w:style>
  <w:style w:type="character" w:customStyle="1" w:styleId="Heading9255pt">
    <w:name w:val="Heading #9 (2) + 5.5 pt"/>
    <w:aliases w:val="Not Bold2,Spacing 0 pt7"/>
    <w:rPr>
      <w:rFonts w:ascii="Times New Roman" w:hAnsi="Times New Roman" w:cs="Times New Roman"/>
      <w:b/>
      <w:bCs/>
      <w:spacing w:val="0"/>
      <w:sz w:val="11"/>
      <w:szCs w:val="11"/>
      <w:u w:val="none"/>
    </w:rPr>
  </w:style>
  <w:style w:type="character" w:customStyle="1" w:styleId="Heading9255pt1">
    <w:name w:val="Heading #9 (2) + 5.5 pt1"/>
    <w:aliases w:val="Not Bold1,Italic2,Spacing 0 pt6"/>
    <w:rPr>
      <w:rFonts w:ascii="Times New Roman" w:hAnsi="Times New Roman" w:cs="Times New Roman"/>
      <w:b/>
      <w:bCs/>
      <w:i/>
      <w:iCs/>
      <w:spacing w:val="0"/>
      <w:sz w:val="11"/>
      <w:szCs w:val="11"/>
      <w:u w:val="none"/>
    </w:rPr>
  </w:style>
  <w:style w:type="character" w:customStyle="1" w:styleId="Heading92Italic">
    <w:name w:val="Heading #9 (2) + Italic"/>
    <w:aliases w:val="Spacing 1 pt1"/>
    <w:rPr>
      <w:rFonts w:ascii="Times New Roman" w:hAnsi="Times New Roman" w:cs="Times New Roman"/>
      <w:b/>
      <w:bCs/>
      <w:i/>
      <w:iCs/>
      <w:spacing w:val="29"/>
      <w:sz w:val="25"/>
      <w:szCs w:val="25"/>
      <w:u w:val="none"/>
    </w:rPr>
  </w:style>
  <w:style w:type="character" w:customStyle="1" w:styleId="Headerorfooter300">
    <w:name w:val="Header or footer (30)_"/>
    <w:link w:val="Headerorfooter301"/>
    <w:rPr>
      <w:rFonts w:ascii="Consolas" w:hAnsi="Consolas" w:cs="Consolas"/>
      <w:b/>
      <w:bCs/>
      <w:sz w:val="20"/>
      <w:szCs w:val="20"/>
      <w:u w:val="none"/>
    </w:rPr>
  </w:style>
  <w:style w:type="character" w:customStyle="1" w:styleId="Bodytext9pt2">
    <w:name w:val="Body text + 9 pt2"/>
    <w:aliases w:val="Bold1,Spacing 0 pt5"/>
    <w:rPr>
      <w:rFonts w:ascii="Times New Roman" w:hAnsi="Times New Roman" w:cs="Times New Roman"/>
      <w:b/>
      <w:bCs/>
      <w:spacing w:val="16"/>
      <w:sz w:val="18"/>
      <w:szCs w:val="18"/>
      <w:u w:val="none"/>
    </w:rPr>
  </w:style>
  <w:style w:type="character" w:customStyle="1" w:styleId="Heading23">
    <w:name w:val="Heading #2 (3)_"/>
    <w:link w:val="Heading230"/>
    <w:rPr>
      <w:rFonts w:ascii="Times New Roman" w:hAnsi="Times New Roman" w:cs="Times New Roman"/>
      <w:spacing w:val="6"/>
      <w:sz w:val="20"/>
      <w:szCs w:val="20"/>
      <w:u w:val="none"/>
    </w:rPr>
  </w:style>
  <w:style w:type="character" w:customStyle="1" w:styleId="Heading23Spacing19pt">
    <w:name w:val="Heading #2 (3) + Spacing 19 pt"/>
    <w:rPr>
      <w:rFonts w:ascii="Times New Roman" w:hAnsi="Times New Roman" w:cs="Times New Roman"/>
      <w:spacing w:val="390"/>
      <w:sz w:val="20"/>
      <w:szCs w:val="20"/>
      <w:u w:val="none"/>
    </w:rPr>
  </w:style>
  <w:style w:type="character" w:customStyle="1" w:styleId="Bodytext10pt2">
    <w:name w:val="Body text + 10 pt2"/>
    <w:aliases w:val="Spacing 19 pt"/>
    <w:rPr>
      <w:rFonts w:ascii="Times New Roman" w:hAnsi="Times New Roman" w:cs="Times New Roman"/>
      <w:spacing w:val="390"/>
      <w:sz w:val="20"/>
      <w:szCs w:val="20"/>
      <w:u w:val="none"/>
    </w:rPr>
  </w:style>
  <w:style w:type="character" w:customStyle="1" w:styleId="Bodytext9pt1">
    <w:name w:val="Body text + 9 pt1"/>
    <w:aliases w:val="Spacing 0 pt4"/>
    <w:rPr>
      <w:rFonts w:ascii="Times New Roman" w:hAnsi="Times New Roman" w:cs="Times New Roman"/>
      <w:spacing w:val="14"/>
      <w:sz w:val="18"/>
      <w:szCs w:val="18"/>
      <w:u w:val="none"/>
    </w:rPr>
  </w:style>
  <w:style w:type="character" w:customStyle="1" w:styleId="Bodytext10Spacing0pt1">
    <w:name w:val="Body text (10) + Spacing 0 pt1"/>
    <w:rPr>
      <w:rFonts w:ascii="Times New Roman" w:hAnsi="Times New Roman" w:cs="Times New Roman"/>
      <w:b/>
      <w:bCs/>
      <w:spacing w:val="6"/>
      <w:sz w:val="20"/>
      <w:szCs w:val="20"/>
      <w:u w:val="none"/>
    </w:rPr>
  </w:style>
  <w:style w:type="character" w:customStyle="1" w:styleId="Bodytext13pt1">
    <w:name w:val="Body text + 13 pt1"/>
    <w:aliases w:val="Spacing 0 pt3"/>
    <w:rPr>
      <w:rFonts w:ascii="Times New Roman" w:hAnsi="Times New Roman" w:cs="Times New Roman"/>
      <w:spacing w:val="16"/>
      <w:sz w:val="26"/>
      <w:szCs w:val="26"/>
      <w:u w:val="none"/>
    </w:rPr>
  </w:style>
  <w:style w:type="character" w:customStyle="1" w:styleId="Bodytext11pt1">
    <w:name w:val="Body text + 11 pt1"/>
    <w:aliases w:val="Spacing 0 pt2"/>
    <w:rPr>
      <w:rFonts w:ascii="Times New Roman" w:hAnsi="Times New Roman" w:cs="Times New Roman"/>
      <w:spacing w:val="2"/>
      <w:sz w:val="22"/>
      <w:szCs w:val="22"/>
      <w:u w:val="none"/>
    </w:rPr>
  </w:style>
  <w:style w:type="character" w:customStyle="1" w:styleId="BodytextTrebuchetMS">
    <w:name w:val="Body text + Trebuchet MS"/>
    <w:aliases w:val="5 pt1,Spacing 0 pt1"/>
    <w:rPr>
      <w:rFonts w:ascii="Trebuchet MS" w:hAnsi="Trebuchet MS" w:cs="Trebuchet MS"/>
      <w:spacing w:val="-11"/>
      <w:sz w:val="10"/>
      <w:szCs w:val="10"/>
      <w:u w:val="none"/>
    </w:rPr>
  </w:style>
  <w:style w:type="character" w:customStyle="1" w:styleId="BodytextItalic1">
    <w:name w:val="Body text + Italic1"/>
    <w:rPr>
      <w:rFonts w:ascii="Times New Roman" w:hAnsi="Times New Roman" w:cs="Times New Roman"/>
      <w:i/>
      <w:iCs/>
      <w:spacing w:val="4"/>
      <w:sz w:val="25"/>
      <w:szCs w:val="25"/>
      <w:u w:val="none"/>
    </w:rPr>
  </w:style>
  <w:style w:type="character" w:customStyle="1" w:styleId="Bodytext10pt1">
    <w:name w:val="Body text + 10 pt1"/>
    <w:aliases w:val="Italic1,Spacing -1 pt1"/>
    <w:rPr>
      <w:rFonts w:ascii="Times New Roman" w:hAnsi="Times New Roman" w:cs="Times New Roman"/>
      <w:i/>
      <w:iCs/>
      <w:spacing w:val="-34"/>
      <w:sz w:val="20"/>
      <w:szCs w:val="20"/>
      <w:u w:val="none"/>
    </w:rPr>
  </w:style>
  <w:style w:type="paragraph" w:customStyle="1" w:styleId="Bodytext1">
    <w:name w:val="Body text1"/>
    <w:basedOn w:val="Normal"/>
    <w:link w:val="Bodytext"/>
    <w:pPr>
      <w:shd w:val="clear" w:color="auto" w:fill="FFFFFF"/>
      <w:spacing w:after="180" w:line="312" w:lineRule="exact"/>
      <w:ind w:hanging="740"/>
    </w:pPr>
    <w:rPr>
      <w:rFonts w:ascii="Times New Roman" w:hAnsi="Times New Roman" w:cs="Times New Roman"/>
      <w:color w:val="auto"/>
      <w:spacing w:val="4"/>
      <w:sz w:val="25"/>
      <w:szCs w:val="25"/>
      <w:lang w:eastAsia="en-US"/>
    </w:rPr>
  </w:style>
  <w:style w:type="paragraph" w:customStyle="1" w:styleId="Bodytext20">
    <w:name w:val="Body text (2)"/>
    <w:basedOn w:val="Normal"/>
    <w:link w:val="Bodytext2"/>
    <w:pPr>
      <w:shd w:val="clear" w:color="auto" w:fill="FFFFFF"/>
      <w:spacing w:before="180" w:after="540" w:line="240" w:lineRule="atLeast"/>
      <w:jc w:val="both"/>
    </w:pPr>
    <w:rPr>
      <w:rFonts w:ascii="Times New Roman" w:hAnsi="Times New Roman" w:cs="Times New Roman"/>
      <w:i/>
      <w:iCs/>
      <w:color w:val="auto"/>
      <w:sz w:val="25"/>
      <w:szCs w:val="25"/>
      <w:lang w:eastAsia="en-US"/>
    </w:rPr>
  </w:style>
  <w:style w:type="paragraph" w:customStyle="1" w:styleId="Bodytext30">
    <w:name w:val="Body text (3)"/>
    <w:basedOn w:val="Normal"/>
    <w:link w:val="Bodytext3"/>
    <w:pPr>
      <w:shd w:val="clear" w:color="auto" w:fill="FFFFFF"/>
      <w:spacing w:line="470" w:lineRule="exact"/>
      <w:ind w:firstLine="740"/>
      <w:jc w:val="both"/>
    </w:pPr>
    <w:rPr>
      <w:rFonts w:ascii="Times New Roman" w:hAnsi="Times New Roman" w:cs="Times New Roman"/>
      <w:color w:val="auto"/>
      <w:spacing w:val="3"/>
      <w:sz w:val="25"/>
      <w:szCs w:val="25"/>
      <w:lang w:eastAsia="en-US"/>
    </w:rPr>
  </w:style>
  <w:style w:type="paragraph" w:customStyle="1" w:styleId="Bodytext40">
    <w:name w:val="Body text (4)"/>
    <w:basedOn w:val="Normal"/>
    <w:link w:val="Bodytext4"/>
    <w:pPr>
      <w:shd w:val="clear" w:color="auto" w:fill="FFFFFF"/>
      <w:spacing w:line="250" w:lineRule="exact"/>
      <w:jc w:val="both"/>
    </w:pPr>
    <w:rPr>
      <w:rFonts w:ascii="Times New Roman" w:hAnsi="Times New Roman" w:cs="Times New Roman"/>
      <w:b/>
      <w:bCs/>
      <w:i/>
      <w:iCs/>
      <w:color w:val="auto"/>
      <w:sz w:val="22"/>
      <w:szCs w:val="22"/>
      <w:lang w:eastAsia="en-US"/>
    </w:rPr>
  </w:style>
  <w:style w:type="paragraph" w:customStyle="1" w:styleId="Bodytext51">
    <w:name w:val="Body text (5)1"/>
    <w:basedOn w:val="Normal"/>
    <w:link w:val="Bodytext5"/>
    <w:pPr>
      <w:shd w:val="clear" w:color="auto" w:fill="FFFFFF"/>
      <w:spacing w:line="250" w:lineRule="exact"/>
      <w:jc w:val="both"/>
    </w:pPr>
    <w:rPr>
      <w:rFonts w:ascii="Times New Roman" w:hAnsi="Times New Roman" w:cs="Times New Roman"/>
      <w:color w:val="auto"/>
      <w:spacing w:val="6"/>
      <w:sz w:val="20"/>
      <w:szCs w:val="20"/>
      <w:lang w:eastAsia="en-US"/>
    </w:rPr>
  </w:style>
  <w:style w:type="paragraph" w:customStyle="1" w:styleId="Bodytext60">
    <w:name w:val="Body text (6)"/>
    <w:basedOn w:val="Normal"/>
    <w:link w:val="Bodytext6"/>
    <w:pPr>
      <w:shd w:val="clear" w:color="auto" w:fill="FFFFFF"/>
      <w:spacing w:line="250" w:lineRule="exact"/>
      <w:jc w:val="both"/>
    </w:pPr>
    <w:rPr>
      <w:rFonts w:ascii="Times New Roman" w:hAnsi="Times New Roman" w:cs="Times New Roman"/>
      <w:b/>
      <w:bCs/>
      <w:color w:val="auto"/>
      <w:sz w:val="17"/>
      <w:szCs w:val="17"/>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pacing w:val="6"/>
      <w:sz w:val="25"/>
      <w:szCs w:val="25"/>
      <w:lang w:eastAsia="en-US"/>
    </w:rPr>
  </w:style>
  <w:style w:type="paragraph" w:customStyle="1" w:styleId="Bodytext70">
    <w:name w:val="Body text (7)"/>
    <w:basedOn w:val="Normal"/>
    <w:link w:val="Bodytext7"/>
    <w:pPr>
      <w:shd w:val="clear" w:color="auto" w:fill="FFFFFF"/>
      <w:spacing w:line="240" w:lineRule="atLeast"/>
      <w:jc w:val="center"/>
    </w:pPr>
    <w:rPr>
      <w:rFonts w:ascii="Times New Roman" w:hAnsi="Times New Roman" w:cs="Times New Roman"/>
      <w:b/>
      <w:bCs/>
      <w:color w:val="auto"/>
      <w:spacing w:val="-3"/>
      <w:sz w:val="33"/>
      <w:szCs w:val="33"/>
      <w:lang w:eastAsia="en-US"/>
    </w:rPr>
  </w:style>
  <w:style w:type="paragraph" w:customStyle="1" w:styleId="Bodytext80">
    <w:name w:val="Body text (8)"/>
    <w:basedOn w:val="Normal"/>
    <w:link w:val="Bodytext8"/>
    <w:pPr>
      <w:shd w:val="clear" w:color="auto" w:fill="FFFFFF"/>
      <w:spacing w:before="3780" w:line="240" w:lineRule="atLeast"/>
      <w:jc w:val="center"/>
    </w:pPr>
    <w:rPr>
      <w:rFonts w:ascii="Times New Roman" w:hAnsi="Times New Roman" w:cs="Times New Roman"/>
      <w:b/>
      <w:bCs/>
      <w:color w:val="auto"/>
      <w:spacing w:val="11"/>
      <w:sz w:val="22"/>
      <w:szCs w:val="22"/>
      <w:lang w:eastAsia="en-US"/>
    </w:rPr>
  </w:style>
  <w:style w:type="paragraph" w:customStyle="1" w:styleId="Heading20">
    <w:name w:val="Heading #2"/>
    <w:basedOn w:val="Normal"/>
    <w:link w:val="Heading2"/>
    <w:pPr>
      <w:shd w:val="clear" w:color="auto" w:fill="FFFFFF"/>
      <w:spacing w:after="60" w:line="240" w:lineRule="atLeast"/>
      <w:jc w:val="both"/>
      <w:outlineLvl w:val="1"/>
    </w:pPr>
    <w:rPr>
      <w:rFonts w:ascii="Times New Roman" w:hAnsi="Times New Roman" w:cs="Times New Roman"/>
      <w:b/>
      <w:bCs/>
      <w:color w:val="auto"/>
      <w:spacing w:val="6"/>
      <w:sz w:val="25"/>
      <w:szCs w:val="25"/>
      <w:lang w:eastAsia="en-US"/>
    </w:rPr>
  </w:style>
  <w:style w:type="paragraph" w:customStyle="1" w:styleId="Bodytext90">
    <w:name w:val="Body text (9)"/>
    <w:basedOn w:val="Normal"/>
    <w:link w:val="Bodytext9"/>
    <w:pPr>
      <w:shd w:val="clear" w:color="auto" w:fill="FFFFFF"/>
      <w:spacing w:after="360" w:line="240" w:lineRule="atLeast"/>
      <w:jc w:val="center"/>
    </w:pPr>
    <w:rPr>
      <w:rFonts w:ascii="Times New Roman" w:hAnsi="Times New Roman" w:cs="Times New Roman"/>
      <w:i/>
      <w:iCs/>
      <w:color w:val="auto"/>
      <w:spacing w:val="5"/>
      <w:sz w:val="20"/>
      <w:szCs w:val="20"/>
      <w:lang w:eastAsia="en-US"/>
    </w:rPr>
  </w:style>
  <w:style w:type="paragraph" w:customStyle="1" w:styleId="Bodytext100">
    <w:name w:val="Body text (10)"/>
    <w:basedOn w:val="Normal"/>
    <w:link w:val="Bodytext10"/>
    <w:pPr>
      <w:shd w:val="clear" w:color="auto" w:fill="FFFFFF"/>
      <w:spacing w:before="60" w:line="437" w:lineRule="exact"/>
      <w:jc w:val="both"/>
    </w:pPr>
    <w:rPr>
      <w:rFonts w:ascii="Times New Roman" w:hAnsi="Times New Roman" w:cs="Times New Roman"/>
      <w:b/>
      <w:bCs/>
      <w:color w:val="auto"/>
      <w:spacing w:val="5"/>
      <w:sz w:val="20"/>
      <w:szCs w:val="20"/>
      <w:lang w:eastAsia="en-US"/>
    </w:rPr>
  </w:style>
  <w:style w:type="paragraph" w:customStyle="1" w:styleId="Heading30">
    <w:name w:val="Heading #3"/>
    <w:basedOn w:val="Normal"/>
    <w:link w:val="Heading3"/>
    <w:pPr>
      <w:shd w:val="clear" w:color="auto" w:fill="FFFFFF"/>
      <w:spacing w:after="120" w:line="240" w:lineRule="atLeast"/>
      <w:jc w:val="both"/>
      <w:outlineLvl w:val="2"/>
    </w:pPr>
    <w:rPr>
      <w:rFonts w:ascii="Times New Roman" w:hAnsi="Times New Roman" w:cs="Times New Roman"/>
      <w:b/>
      <w:bCs/>
      <w:color w:val="auto"/>
      <w:spacing w:val="6"/>
      <w:sz w:val="25"/>
      <w:szCs w:val="25"/>
      <w:lang w:eastAsia="en-US"/>
    </w:rPr>
  </w:style>
  <w:style w:type="paragraph" w:customStyle="1" w:styleId="Bodytext110">
    <w:name w:val="Body text (11)"/>
    <w:basedOn w:val="Normal"/>
    <w:link w:val="Bodytext11"/>
    <w:pPr>
      <w:shd w:val="clear" w:color="auto" w:fill="FFFFFF"/>
      <w:spacing w:after="120" w:line="240" w:lineRule="atLeast"/>
      <w:jc w:val="center"/>
    </w:pPr>
    <w:rPr>
      <w:rFonts w:ascii="Times New Roman" w:hAnsi="Times New Roman" w:cs="Times New Roman"/>
      <w:b/>
      <w:bCs/>
      <w:color w:val="auto"/>
      <w:spacing w:val="6"/>
      <w:sz w:val="25"/>
      <w:szCs w:val="25"/>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4"/>
      <w:sz w:val="20"/>
      <w:szCs w:val="20"/>
      <w:lang w:eastAsia="en-US"/>
    </w:rPr>
  </w:style>
  <w:style w:type="paragraph" w:customStyle="1" w:styleId="Tablecaption1">
    <w:name w:val="Table caption1"/>
    <w:basedOn w:val="Normal"/>
    <w:link w:val="Tablecaption"/>
    <w:pPr>
      <w:shd w:val="clear" w:color="auto" w:fill="FFFFFF"/>
      <w:spacing w:line="240" w:lineRule="atLeast"/>
    </w:pPr>
    <w:rPr>
      <w:rFonts w:ascii="Times New Roman" w:hAnsi="Times New Roman" w:cs="Times New Roman"/>
      <w:i/>
      <w:iCs/>
      <w:color w:val="auto"/>
      <w:spacing w:val="5"/>
      <w:sz w:val="20"/>
      <w:szCs w:val="20"/>
      <w:lang w:eastAsia="en-US"/>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b/>
      <w:bCs/>
      <w:color w:val="auto"/>
      <w:spacing w:val="6"/>
      <w:lang w:eastAsia="en-US"/>
    </w:rPr>
  </w:style>
  <w:style w:type="paragraph" w:customStyle="1" w:styleId="Picturecaption20">
    <w:name w:val="Picture caption (2)"/>
    <w:basedOn w:val="Normal"/>
    <w:link w:val="Picturecaption2"/>
    <w:pPr>
      <w:shd w:val="clear" w:color="auto" w:fill="FFFFFF"/>
      <w:spacing w:line="240" w:lineRule="atLeast"/>
    </w:pPr>
    <w:rPr>
      <w:rFonts w:ascii="Times New Roman" w:hAnsi="Times New Roman" w:cs="Times New Roman"/>
      <w:i/>
      <w:iCs/>
      <w:color w:val="auto"/>
      <w:spacing w:val="5"/>
      <w:sz w:val="20"/>
      <w:szCs w:val="20"/>
      <w:lang w:eastAsia="en-US"/>
    </w:rPr>
  </w:style>
  <w:style w:type="paragraph" w:customStyle="1" w:styleId="Bodytext120">
    <w:name w:val="Body text (12)"/>
    <w:basedOn w:val="Normal"/>
    <w:link w:val="Bodytext12"/>
    <w:pPr>
      <w:shd w:val="clear" w:color="auto" w:fill="FFFFFF"/>
      <w:spacing w:line="240" w:lineRule="atLeast"/>
      <w:jc w:val="both"/>
    </w:pPr>
    <w:rPr>
      <w:rFonts w:ascii="Microsoft Sans Serif" w:hAnsi="Microsoft Sans Serif" w:cs="Microsoft Sans Serif"/>
      <w:color w:val="auto"/>
      <w:sz w:val="9"/>
      <w:szCs w:val="9"/>
      <w:lang w:eastAsia="en-US"/>
    </w:rPr>
  </w:style>
  <w:style w:type="paragraph" w:customStyle="1" w:styleId="Headerorfooter30">
    <w:name w:val="Header or footer (3)"/>
    <w:basedOn w:val="Normal"/>
    <w:link w:val="Headerorfooter3"/>
    <w:pPr>
      <w:shd w:val="clear" w:color="auto" w:fill="FFFFFF"/>
      <w:spacing w:line="240" w:lineRule="atLeast"/>
    </w:pPr>
    <w:rPr>
      <w:rFonts w:ascii="FrankRuehl" w:cs="FrankRuehl"/>
      <w:i/>
      <w:iCs/>
      <w:color w:val="auto"/>
      <w:spacing w:val="3"/>
      <w:sz w:val="26"/>
      <w:szCs w:val="26"/>
      <w:lang w:eastAsia="en-US"/>
    </w:rPr>
  </w:style>
  <w:style w:type="paragraph" w:customStyle="1" w:styleId="Tablecaption20">
    <w:name w:val="Table caption (2)"/>
    <w:basedOn w:val="Normal"/>
    <w:link w:val="Tablecaption2"/>
    <w:pPr>
      <w:shd w:val="clear" w:color="auto" w:fill="FFFFFF"/>
      <w:spacing w:after="120" w:line="240" w:lineRule="atLeast"/>
      <w:jc w:val="both"/>
    </w:pPr>
    <w:rPr>
      <w:rFonts w:ascii="Times New Roman" w:hAnsi="Times New Roman" w:cs="Times New Roman"/>
      <w:b/>
      <w:bCs/>
      <w:color w:val="auto"/>
      <w:spacing w:val="6"/>
      <w:sz w:val="25"/>
      <w:szCs w:val="25"/>
      <w:lang w:eastAsia="en-US"/>
    </w:rPr>
  </w:style>
  <w:style w:type="paragraph" w:customStyle="1" w:styleId="Tablecaption31">
    <w:name w:val="Table caption (3)1"/>
    <w:basedOn w:val="Normal"/>
    <w:link w:val="Tablecaption3"/>
    <w:pPr>
      <w:shd w:val="clear" w:color="auto" w:fill="FFFFFF"/>
      <w:spacing w:before="120" w:after="120" w:line="240" w:lineRule="atLeast"/>
      <w:jc w:val="both"/>
    </w:pPr>
    <w:rPr>
      <w:rFonts w:ascii="Times New Roman" w:hAnsi="Times New Roman" w:cs="Times New Roman"/>
      <w:color w:val="auto"/>
      <w:spacing w:val="4"/>
      <w:sz w:val="25"/>
      <w:szCs w:val="25"/>
      <w:lang w:eastAsia="en-US"/>
    </w:rPr>
  </w:style>
  <w:style w:type="paragraph" w:customStyle="1" w:styleId="Tablecaption40">
    <w:name w:val="Table caption (4)"/>
    <w:basedOn w:val="Normal"/>
    <w:link w:val="Tablecaption4"/>
    <w:pPr>
      <w:shd w:val="clear" w:color="auto" w:fill="FFFFFF"/>
      <w:spacing w:after="60" w:line="240" w:lineRule="atLeast"/>
    </w:pPr>
    <w:rPr>
      <w:rFonts w:ascii="Times New Roman" w:hAnsi="Times New Roman" w:cs="Times New Roman"/>
      <w:color w:val="auto"/>
      <w:spacing w:val="6"/>
      <w:sz w:val="20"/>
      <w:szCs w:val="20"/>
      <w:lang w:eastAsia="en-US"/>
    </w:rPr>
  </w:style>
  <w:style w:type="paragraph" w:customStyle="1" w:styleId="Tablecaption51">
    <w:name w:val="Table caption (5)1"/>
    <w:basedOn w:val="Normal"/>
    <w:link w:val="Tablecaption5"/>
    <w:pPr>
      <w:shd w:val="clear" w:color="auto" w:fill="FFFFFF"/>
      <w:spacing w:before="60" w:line="240" w:lineRule="atLeast"/>
      <w:jc w:val="both"/>
    </w:pPr>
    <w:rPr>
      <w:rFonts w:ascii="Times New Roman" w:hAnsi="Times New Roman" w:cs="Times New Roman"/>
      <w:i/>
      <w:iCs/>
      <w:color w:val="auto"/>
      <w:spacing w:val="6"/>
      <w:sz w:val="20"/>
      <w:szCs w:val="20"/>
      <w:lang w:eastAsia="en-US"/>
    </w:rPr>
  </w:style>
  <w:style w:type="paragraph" w:customStyle="1" w:styleId="Tablecaption60">
    <w:name w:val="Table caption (6)"/>
    <w:basedOn w:val="Normal"/>
    <w:link w:val="Tablecaption6"/>
    <w:pPr>
      <w:shd w:val="clear" w:color="auto" w:fill="FFFFFF"/>
      <w:spacing w:line="240" w:lineRule="atLeast"/>
      <w:jc w:val="both"/>
    </w:pPr>
    <w:rPr>
      <w:rFonts w:cs="Times New Roman"/>
      <w:i/>
      <w:iCs/>
      <w:color w:val="auto"/>
      <w:sz w:val="8"/>
      <w:szCs w:val="8"/>
      <w:lang w:eastAsia="en-US"/>
    </w:rPr>
  </w:style>
  <w:style w:type="paragraph" w:customStyle="1" w:styleId="Bodytext130">
    <w:name w:val="Body text (13)"/>
    <w:basedOn w:val="Normal"/>
    <w:link w:val="Bodytext13"/>
    <w:pPr>
      <w:shd w:val="clear" w:color="auto" w:fill="FFFFFF"/>
      <w:spacing w:line="240" w:lineRule="atLeast"/>
      <w:jc w:val="both"/>
    </w:pPr>
    <w:rPr>
      <w:rFonts w:ascii="Candara" w:hAnsi="Candara" w:cs="Candara"/>
      <w:color w:val="auto"/>
      <w:spacing w:val="5"/>
      <w:w w:val="150"/>
      <w:sz w:val="8"/>
      <w:szCs w:val="8"/>
      <w:lang w:eastAsia="en-US"/>
    </w:rPr>
  </w:style>
  <w:style w:type="paragraph" w:customStyle="1" w:styleId="Bodytext140">
    <w:name w:val="Body text (14)"/>
    <w:basedOn w:val="Normal"/>
    <w:link w:val="Bodytext14"/>
    <w:pPr>
      <w:shd w:val="clear" w:color="auto" w:fill="FFFFFF"/>
      <w:spacing w:after="60" w:line="240" w:lineRule="atLeast"/>
      <w:jc w:val="both"/>
    </w:pPr>
    <w:rPr>
      <w:rFonts w:ascii="Candara" w:hAnsi="Candara" w:cs="Candara"/>
      <w:color w:val="auto"/>
      <w:sz w:val="9"/>
      <w:szCs w:val="9"/>
      <w:lang w:eastAsia="en-US"/>
    </w:rPr>
  </w:style>
  <w:style w:type="paragraph" w:customStyle="1" w:styleId="Heading120">
    <w:name w:val="Heading #1 (2)"/>
    <w:basedOn w:val="Normal"/>
    <w:link w:val="Heading12"/>
    <w:pPr>
      <w:shd w:val="clear" w:color="auto" w:fill="FFFFFF"/>
      <w:spacing w:after="720" w:line="240" w:lineRule="atLeast"/>
      <w:jc w:val="both"/>
      <w:outlineLvl w:val="0"/>
    </w:pPr>
    <w:rPr>
      <w:rFonts w:ascii="Times New Roman" w:hAnsi="Times New Roman" w:cs="Times New Roman"/>
      <w:b/>
      <w:bCs/>
      <w:color w:val="auto"/>
      <w:spacing w:val="7"/>
      <w:sz w:val="17"/>
      <w:szCs w:val="17"/>
      <w:lang w:eastAsia="en-US"/>
    </w:rPr>
  </w:style>
  <w:style w:type="paragraph" w:customStyle="1" w:styleId="Bodytext150">
    <w:name w:val="Body text (15)"/>
    <w:basedOn w:val="Normal"/>
    <w:link w:val="Bodytext15"/>
    <w:pPr>
      <w:shd w:val="clear" w:color="auto" w:fill="FFFFFF"/>
      <w:spacing w:before="240" w:line="240" w:lineRule="atLeast"/>
      <w:jc w:val="center"/>
    </w:pPr>
    <w:rPr>
      <w:rFonts w:ascii="Times New Roman" w:hAnsi="Times New Roman" w:cs="Times New Roman"/>
      <w:color w:val="auto"/>
      <w:spacing w:val="7"/>
      <w:sz w:val="21"/>
      <w:szCs w:val="21"/>
      <w:lang w:eastAsia="en-US"/>
    </w:rPr>
  </w:style>
  <w:style w:type="paragraph" w:customStyle="1" w:styleId="Headerorfooter40">
    <w:name w:val="Header or footer (4)"/>
    <w:basedOn w:val="Normal"/>
    <w:link w:val="Headerorfooter4"/>
    <w:pPr>
      <w:shd w:val="clear" w:color="auto" w:fill="FFFFFF"/>
      <w:spacing w:line="240" w:lineRule="atLeast"/>
    </w:pPr>
    <w:rPr>
      <w:rFonts w:ascii="Consolas" w:hAnsi="Consolas" w:cs="Consolas"/>
      <w:b/>
      <w:bCs/>
      <w:color w:val="auto"/>
      <w:sz w:val="17"/>
      <w:szCs w:val="17"/>
      <w:lang w:eastAsia="en-US"/>
    </w:rPr>
  </w:style>
  <w:style w:type="paragraph" w:customStyle="1" w:styleId="Bodytext160">
    <w:name w:val="Body text (16)"/>
    <w:basedOn w:val="Normal"/>
    <w:link w:val="Bodytext16"/>
    <w:pPr>
      <w:shd w:val="clear" w:color="auto" w:fill="FFFFFF"/>
      <w:spacing w:line="240" w:lineRule="atLeast"/>
    </w:pPr>
    <w:rPr>
      <w:rFonts w:ascii="Consolas" w:hAnsi="Consolas" w:cs="Consolas"/>
      <w:i/>
      <w:iCs/>
      <w:color w:val="auto"/>
      <w:sz w:val="8"/>
      <w:szCs w:val="8"/>
      <w:lang w:eastAsia="en-US"/>
    </w:rPr>
  </w:style>
  <w:style w:type="paragraph" w:customStyle="1" w:styleId="Headerorfooter50">
    <w:name w:val="Header or footer (5)"/>
    <w:basedOn w:val="Normal"/>
    <w:link w:val="Headerorfooter5"/>
    <w:pPr>
      <w:shd w:val="clear" w:color="auto" w:fill="FFFFFF"/>
      <w:spacing w:line="240" w:lineRule="atLeast"/>
      <w:jc w:val="both"/>
    </w:pPr>
    <w:rPr>
      <w:rFonts w:ascii="Consolas" w:hAnsi="Consolas" w:cs="Consolas"/>
      <w:color w:val="auto"/>
      <w:sz w:val="19"/>
      <w:szCs w:val="19"/>
      <w:lang w:eastAsia="en-US"/>
    </w:rPr>
  </w:style>
  <w:style w:type="paragraph" w:customStyle="1" w:styleId="Bodytext170">
    <w:name w:val="Body text (17)"/>
    <w:basedOn w:val="Normal"/>
    <w:link w:val="Bodytext17"/>
    <w:pPr>
      <w:shd w:val="clear" w:color="auto" w:fill="FFFFFF"/>
      <w:spacing w:before="660" w:line="240" w:lineRule="atLeast"/>
      <w:jc w:val="both"/>
    </w:pPr>
    <w:rPr>
      <w:rFonts w:ascii="Consolas" w:hAnsi="Consolas" w:cs="Consolas"/>
      <w:color w:val="auto"/>
      <w:spacing w:val="451"/>
      <w:sz w:val="15"/>
      <w:szCs w:val="15"/>
      <w:lang w:eastAsia="en-US"/>
    </w:rPr>
  </w:style>
  <w:style w:type="paragraph" w:customStyle="1" w:styleId="Bodytext180">
    <w:name w:val="Body text (18)"/>
    <w:basedOn w:val="Normal"/>
    <w:link w:val="Bodytext18"/>
    <w:pPr>
      <w:shd w:val="clear" w:color="auto" w:fill="FFFFFF"/>
      <w:spacing w:after="660" w:line="240" w:lineRule="atLeast"/>
      <w:jc w:val="both"/>
    </w:pPr>
    <w:rPr>
      <w:rFonts w:ascii="Consolas" w:hAnsi="Consolas" w:cs="Consolas"/>
      <w:color w:val="auto"/>
      <w:w w:val="150"/>
      <w:sz w:val="14"/>
      <w:szCs w:val="14"/>
      <w:lang w:eastAsia="en-US"/>
    </w:rPr>
  </w:style>
  <w:style w:type="paragraph" w:customStyle="1" w:styleId="Bodytext190">
    <w:name w:val="Body text (19)"/>
    <w:basedOn w:val="Normal"/>
    <w:link w:val="Bodytext19"/>
    <w:pPr>
      <w:shd w:val="clear" w:color="auto" w:fill="FFFFFF"/>
      <w:spacing w:after="720" w:line="240" w:lineRule="atLeast"/>
    </w:pPr>
    <w:rPr>
      <w:rFonts w:ascii="Times New Roman" w:hAnsi="Times New Roman" w:cs="Times New Roman"/>
      <w:b/>
      <w:bCs/>
      <w:color w:val="auto"/>
      <w:spacing w:val="722"/>
      <w:sz w:val="22"/>
      <w:szCs w:val="22"/>
      <w:lang w:eastAsia="en-US"/>
    </w:rPr>
  </w:style>
  <w:style w:type="paragraph" w:customStyle="1" w:styleId="Bodytext201">
    <w:name w:val="Body text (20)"/>
    <w:basedOn w:val="Normal"/>
    <w:link w:val="Bodytext200"/>
    <w:pPr>
      <w:shd w:val="clear" w:color="auto" w:fill="FFFFFF"/>
      <w:spacing w:line="250" w:lineRule="exact"/>
      <w:jc w:val="both"/>
    </w:pPr>
    <w:rPr>
      <w:rFonts w:ascii="Times New Roman" w:hAnsi="Times New Roman" w:cs="Times New Roman"/>
      <w:b/>
      <w:bCs/>
      <w:color w:val="auto"/>
      <w:spacing w:val="5"/>
      <w:sz w:val="16"/>
      <w:szCs w:val="16"/>
      <w:lang w:eastAsia="en-US"/>
    </w:rPr>
  </w:style>
  <w:style w:type="paragraph" w:customStyle="1" w:styleId="Bodytext210">
    <w:name w:val="Body text (21)"/>
    <w:basedOn w:val="Normal"/>
    <w:link w:val="Bodytext21"/>
    <w:pPr>
      <w:shd w:val="clear" w:color="auto" w:fill="FFFFFF"/>
      <w:spacing w:before="360" w:line="240" w:lineRule="atLeast"/>
      <w:jc w:val="center"/>
    </w:pPr>
    <w:rPr>
      <w:rFonts w:ascii="Times New Roman" w:hAnsi="Times New Roman" w:cs="Times New Roman"/>
      <w:color w:val="auto"/>
      <w:spacing w:val="4"/>
      <w:sz w:val="21"/>
      <w:szCs w:val="21"/>
      <w:lang w:eastAsia="en-US"/>
    </w:rPr>
  </w:style>
  <w:style w:type="paragraph" w:customStyle="1" w:styleId="Tablecaption70">
    <w:name w:val="Table caption (7)"/>
    <w:basedOn w:val="Normal"/>
    <w:link w:val="Tablecaption7"/>
    <w:pPr>
      <w:shd w:val="clear" w:color="auto" w:fill="FFFFFF"/>
      <w:spacing w:line="250" w:lineRule="exact"/>
    </w:pPr>
    <w:rPr>
      <w:rFonts w:ascii="Times New Roman" w:hAnsi="Times New Roman" w:cs="Times New Roman"/>
      <w:b/>
      <w:bCs/>
      <w:color w:val="auto"/>
      <w:spacing w:val="7"/>
      <w:sz w:val="17"/>
      <w:szCs w:val="17"/>
      <w:lang w:eastAsia="en-US"/>
    </w:rPr>
  </w:style>
  <w:style w:type="paragraph" w:customStyle="1" w:styleId="Tablecaption80">
    <w:name w:val="Table caption (8)"/>
    <w:basedOn w:val="Normal"/>
    <w:link w:val="Tablecaption8"/>
    <w:pPr>
      <w:shd w:val="clear" w:color="auto" w:fill="FFFFFF"/>
      <w:spacing w:line="250" w:lineRule="exact"/>
      <w:jc w:val="both"/>
    </w:pPr>
    <w:rPr>
      <w:rFonts w:ascii="Times New Roman" w:hAnsi="Times New Roman" w:cs="Times New Roman"/>
      <w:b/>
      <w:bCs/>
      <w:color w:val="auto"/>
      <w:spacing w:val="5"/>
      <w:sz w:val="16"/>
      <w:szCs w:val="16"/>
      <w:lang w:eastAsia="en-US"/>
    </w:rPr>
  </w:style>
  <w:style w:type="paragraph" w:customStyle="1" w:styleId="Bodytext220">
    <w:name w:val="Body text (22)"/>
    <w:basedOn w:val="Normal"/>
    <w:link w:val="Bodytext22"/>
    <w:pPr>
      <w:shd w:val="clear" w:color="auto" w:fill="FFFFFF"/>
      <w:spacing w:line="240" w:lineRule="atLeast"/>
      <w:jc w:val="both"/>
    </w:pPr>
    <w:rPr>
      <w:rFonts w:ascii="Consolas" w:hAnsi="Consolas" w:cs="Consolas"/>
      <w:color w:val="auto"/>
      <w:sz w:val="20"/>
      <w:szCs w:val="20"/>
      <w:lang w:eastAsia="en-US"/>
    </w:rPr>
  </w:style>
  <w:style w:type="paragraph" w:customStyle="1" w:styleId="Bodytext231">
    <w:name w:val="Body text (23)1"/>
    <w:basedOn w:val="Normal"/>
    <w:link w:val="Bodytext23"/>
    <w:pPr>
      <w:shd w:val="clear" w:color="auto" w:fill="FFFFFF"/>
      <w:spacing w:line="240" w:lineRule="atLeast"/>
      <w:jc w:val="both"/>
    </w:pPr>
    <w:rPr>
      <w:rFonts w:ascii="Consolas" w:hAnsi="Consolas" w:cs="Consolas"/>
      <w:noProof/>
      <w:color w:val="auto"/>
      <w:sz w:val="20"/>
      <w:szCs w:val="20"/>
      <w:lang w:eastAsia="en-US"/>
    </w:rPr>
  </w:style>
  <w:style w:type="paragraph" w:customStyle="1" w:styleId="Other0">
    <w:name w:val="Other"/>
    <w:basedOn w:val="Normal"/>
    <w:link w:val="Other"/>
    <w:pPr>
      <w:shd w:val="clear" w:color="auto" w:fill="FFFFFF"/>
      <w:spacing w:after="2580" w:line="240" w:lineRule="atLeast"/>
    </w:pPr>
    <w:rPr>
      <w:rFonts w:ascii="Times New Roman" w:hAnsi="Times New Roman" w:cs="Times New Roman"/>
      <w:b/>
      <w:bCs/>
      <w:color w:val="auto"/>
      <w:spacing w:val="7"/>
      <w:sz w:val="17"/>
      <w:szCs w:val="17"/>
      <w:lang w:eastAsia="en-US"/>
    </w:rPr>
  </w:style>
  <w:style w:type="paragraph" w:customStyle="1" w:styleId="Other20">
    <w:name w:val="Other (2)"/>
    <w:basedOn w:val="Normal"/>
    <w:link w:val="Other2"/>
    <w:pPr>
      <w:shd w:val="clear" w:color="auto" w:fill="FFFFFF"/>
      <w:spacing w:before="720" w:after="240" w:line="240" w:lineRule="atLeast"/>
    </w:pPr>
    <w:rPr>
      <w:rFonts w:ascii="Consolas" w:hAnsi="Consolas" w:cs="Consolas"/>
      <w:i/>
      <w:iCs/>
      <w:noProof/>
      <w:color w:val="auto"/>
      <w:sz w:val="32"/>
      <w:szCs w:val="32"/>
      <w:lang w:eastAsia="en-US"/>
    </w:rPr>
  </w:style>
  <w:style w:type="paragraph" w:customStyle="1" w:styleId="Other30">
    <w:name w:val="Other (3)"/>
    <w:basedOn w:val="Normal"/>
    <w:link w:val="Other3"/>
    <w:pPr>
      <w:shd w:val="clear" w:color="auto" w:fill="FFFFFF"/>
      <w:spacing w:line="456" w:lineRule="exact"/>
    </w:pPr>
    <w:rPr>
      <w:rFonts w:ascii="Times New Roman" w:hAnsi="Times New Roman" w:cs="Times New Roman"/>
      <w:noProof/>
      <w:color w:val="auto"/>
      <w:sz w:val="17"/>
      <w:szCs w:val="17"/>
      <w:lang w:eastAsia="en-US"/>
    </w:rPr>
  </w:style>
  <w:style w:type="paragraph" w:customStyle="1" w:styleId="Other40">
    <w:name w:val="Other (4)"/>
    <w:basedOn w:val="Normal"/>
    <w:link w:val="Other4"/>
    <w:pPr>
      <w:shd w:val="clear" w:color="auto" w:fill="FFFFFF"/>
      <w:spacing w:line="461" w:lineRule="exact"/>
    </w:pPr>
    <w:rPr>
      <w:rFonts w:ascii="Times New Roman" w:hAnsi="Times New Roman" w:cs="Times New Roman"/>
      <w:b/>
      <w:bCs/>
      <w:noProof/>
      <w:color w:val="auto"/>
      <w:sz w:val="17"/>
      <w:szCs w:val="17"/>
      <w:lang w:eastAsia="en-US"/>
    </w:rPr>
  </w:style>
  <w:style w:type="paragraph" w:customStyle="1" w:styleId="Other50">
    <w:name w:val="Other (5)"/>
    <w:basedOn w:val="Normal"/>
    <w:link w:val="Other5"/>
    <w:pPr>
      <w:shd w:val="clear" w:color="auto" w:fill="FFFFFF"/>
      <w:spacing w:line="461" w:lineRule="exact"/>
    </w:pPr>
    <w:rPr>
      <w:rFonts w:ascii="Impact" w:hAnsi="Impact" w:cs="Impact"/>
      <w:noProof/>
      <w:color w:val="auto"/>
      <w:sz w:val="13"/>
      <w:szCs w:val="13"/>
      <w:lang w:eastAsia="en-US"/>
    </w:rPr>
  </w:style>
  <w:style w:type="paragraph" w:customStyle="1" w:styleId="Other60">
    <w:name w:val="Other (6)"/>
    <w:basedOn w:val="Normal"/>
    <w:link w:val="Other6"/>
    <w:pPr>
      <w:shd w:val="clear" w:color="auto" w:fill="FFFFFF"/>
      <w:spacing w:line="461" w:lineRule="exact"/>
    </w:pPr>
    <w:rPr>
      <w:rFonts w:ascii="Consolas" w:hAnsi="Consolas" w:cs="Consolas"/>
      <w:color w:val="auto"/>
      <w:spacing w:val="451"/>
      <w:sz w:val="15"/>
      <w:szCs w:val="15"/>
      <w:lang w:eastAsia="en-US"/>
    </w:rPr>
  </w:style>
  <w:style w:type="paragraph" w:customStyle="1" w:styleId="Other70">
    <w:name w:val="Other (7)"/>
    <w:basedOn w:val="Normal"/>
    <w:link w:val="Other7"/>
    <w:pPr>
      <w:shd w:val="clear" w:color="auto" w:fill="FFFFFF"/>
      <w:spacing w:line="461" w:lineRule="exact"/>
    </w:pPr>
    <w:rPr>
      <w:rFonts w:ascii="Lucida Sans Unicode" w:hAnsi="Lucida Sans Unicode" w:cs="Lucida Sans Unicode"/>
      <w:color w:val="auto"/>
      <w:spacing w:val="-6"/>
      <w:sz w:val="15"/>
      <w:szCs w:val="15"/>
      <w:lang w:eastAsia="en-US"/>
    </w:rPr>
  </w:style>
  <w:style w:type="paragraph" w:customStyle="1" w:styleId="Other80">
    <w:name w:val="Other (8)"/>
    <w:basedOn w:val="Normal"/>
    <w:link w:val="Other8"/>
    <w:pPr>
      <w:shd w:val="clear" w:color="auto" w:fill="FFFFFF"/>
      <w:spacing w:after="240" w:line="240" w:lineRule="atLeast"/>
    </w:pPr>
    <w:rPr>
      <w:rFonts w:ascii="Lucida Sans Unicode" w:hAnsi="Lucida Sans Unicode" w:cs="Lucida Sans Unicode"/>
      <w:color w:val="auto"/>
      <w:spacing w:val="-1"/>
      <w:sz w:val="15"/>
      <w:szCs w:val="15"/>
      <w:lang w:eastAsia="en-US"/>
    </w:rPr>
  </w:style>
  <w:style w:type="paragraph" w:customStyle="1" w:styleId="Other90">
    <w:name w:val="Other (9)"/>
    <w:basedOn w:val="Normal"/>
    <w:link w:val="Other9"/>
    <w:pPr>
      <w:shd w:val="clear" w:color="auto" w:fill="FFFFFF"/>
      <w:spacing w:before="240" w:line="240" w:lineRule="atLeast"/>
    </w:pPr>
    <w:rPr>
      <w:rFonts w:ascii="Lucida Sans Unicode" w:hAnsi="Lucida Sans Unicode" w:cs="Lucida Sans Unicode"/>
      <w:color w:val="auto"/>
      <w:spacing w:val="-13"/>
      <w:sz w:val="16"/>
      <w:szCs w:val="16"/>
      <w:lang w:eastAsia="en-US"/>
    </w:rPr>
  </w:style>
  <w:style w:type="paragraph" w:customStyle="1" w:styleId="Bodytext240">
    <w:name w:val="Body text (24)"/>
    <w:basedOn w:val="Normal"/>
    <w:link w:val="Bodytext24"/>
    <w:pPr>
      <w:shd w:val="clear" w:color="auto" w:fill="FFFFFF"/>
      <w:spacing w:line="240" w:lineRule="atLeast"/>
    </w:pPr>
    <w:rPr>
      <w:rFonts w:ascii="Impact" w:hAnsi="Impact" w:cs="Impact"/>
      <w:i/>
      <w:iCs/>
      <w:noProof/>
      <w:color w:val="auto"/>
      <w:sz w:val="22"/>
      <w:szCs w:val="22"/>
      <w:lang w:eastAsia="en-US"/>
    </w:rPr>
  </w:style>
  <w:style w:type="paragraph" w:customStyle="1" w:styleId="Bodytext250">
    <w:name w:val="Body text (25)"/>
    <w:basedOn w:val="Normal"/>
    <w:link w:val="Bodytext25"/>
    <w:pPr>
      <w:shd w:val="clear" w:color="auto" w:fill="FFFFFF"/>
      <w:spacing w:line="240" w:lineRule="atLeast"/>
    </w:pPr>
    <w:rPr>
      <w:rFonts w:ascii="Times New Roman" w:hAnsi="Times New Roman" w:cs="Times New Roman"/>
      <w:i/>
      <w:iCs/>
      <w:noProof/>
      <w:color w:val="auto"/>
      <w:sz w:val="21"/>
      <w:szCs w:val="21"/>
      <w:lang w:eastAsia="en-US"/>
    </w:rPr>
  </w:style>
  <w:style w:type="paragraph" w:customStyle="1" w:styleId="Bodytext260">
    <w:name w:val="Body text (26)"/>
    <w:basedOn w:val="Normal"/>
    <w:link w:val="Bodytext26"/>
    <w:pPr>
      <w:shd w:val="clear" w:color="auto" w:fill="FFFFFF"/>
      <w:spacing w:line="240" w:lineRule="atLeast"/>
    </w:pPr>
    <w:rPr>
      <w:rFonts w:ascii="Impact" w:hAnsi="Impact" w:cs="Impact"/>
      <w:i/>
      <w:iCs/>
      <w:noProof/>
      <w:color w:val="auto"/>
      <w:sz w:val="22"/>
      <w:szCs w:val="22"/>
      <w:lang w:eastAsia="en-US"/>
    </w:rPr>
  </w:style>
  <w:style w:type="paragraph" w:customStyle="1" w:styleId="Bodytext270">
    <w:name w:val="Body text (27)"/>
    <w:basedOn w:val="Normal"/>
    <w:link w:val="Bodytext27"/>
    <w:pPr>
      <w:shd w:val="clear" w:color="auto" w:fill="FFFFFF"/>
      <w:spacing w:line="240" w:lineRule="atLeast"/>
    </w:pPr>
    <w:rPr>
      <w:rFonts w:ascii="Impact" w:hAnsi="Impact" w:cs="Impact"/>
      <w:i/>
      <w:iCs/>
      <w:noProof/>
      <w:color w:val="auto"/>
      <w:sz w:val="22"/>
      <w:szCs w:val="22"/>
      <w:lang w:eastAsia="en-US"/>
    </w:rPr>
  </w:style>
  <w:style w:type="paragraph" w:customStyle="1" w:styleId="Bodytext280">
    <w:name w:val="Body text (28)"/>
    <w:basedOn w:val="Normal"/>
    <w:link w:val="Bodytext28"/>
    <w:pPr>
      <w:shd w:val="clear" w:color="auto" w:fill="FFFFFF"/>
      <w:spacing w:line="240" w:lineRule="atLeast"/>
    </w:pPr>
    <w:rPr>
      <w:rFonts w:ascii="Impact" w:hAnsi="Impact" w:cs="Impact"/>
      <w:i/>
      <w:iCs/>
      <w:color w:val="auto"/>
      <w:sz w:val="22"/>
      <w:szCs w:val="22"/>
      <w:lang w:eastAsia="en-US"/>
    </w:rPr>
  </w:style>
  <w:style w:type="paragraph" w:customStyle="1" w:styleId="Bodytext290">
    <w:name w:val="Body text (29)"/>
    <w:basedOn w:val="Normal"/>
    <w:link w:val="Bodytext29"/>
    <w:pPr>
      <w:shd w:val="clear" w:color="auto" w:fill="FFFFFF"/>
      <w:spacing w:line="240" w:lineRule="atLeast"/>
    </w:pPr>
    <w:rPr>
      <w:rFonts w:ascii="Impact" w:hAnsi="Impact" w:cs="Impact"/>
      <w:i/>
      <w:iCs/>
      <w:color w:val="auto"/>
      <w:sz w:val="22"/>
      <w:szCs w:val="22"/>
      <w:lang w:eastAsia="en-US"/>
    </w:rPr>
  </w:style>
  <w:style w:type="paragraph" w:customStyle="1" w:styleId="Bodytext301">
    <w:name w:val="Body text (30)"/>
    <w:basedOn w:val="Normal"/>
    <w:link w:val="Bodytext300"/>
    <w:pPr>
      <w:shd w:val="clear" w:color="auto" w:fill="FFFFFF"/>
      <w:spacing w:line="240" w:lineRule="atLeast"/>
    </w:pPr>
    <w:rPr>
      <w:rFonts w:ascii="Impact" w:hAnsi="Impact" w:cs="Impact"/>
      <w:i/>
      <w:iCs/>
      <w:color w:val="auto"/>
      <w:sz w:val="22"/>
      <w:szCs w:val="22"/>
      <w:lang w:eastAsia="en-US"/>
    </w:rPr>
  </w:style>
  <w:style w:type="paragraph" w:customStyle="1" w:styleId="Bodytext310">
    <w:name w:val="Body text (31)"/>
    <w:basedOn w:val="Normal"/>
    <w:link w:val="Bodytext31"/>
    <w:pPr>
      <w:shd w:val="clear" w:color="auto" w:fill="FFFFFF"/>
      <w:spacing w:line="240" w:lineRule="atLeast"/>
    </w:pPr>
    <w:rPr>
      <w:rFonts w:ascii="Times New Roman" w:hAnsi="Times New Roman" w:cs="Times New Roman"/>
      <w:i/>
      <w:iCs/>
      <w:color w:val="auto"/>
      <w:spacing w:val="11"/>
      <w:sz w:val="21"/>
      <w:szCs w:val="21"/>
      <w:lang w:eastAsia="en-US"/>
    </w:rPr>
  </w:style>
  <w:style w:type="paragraph" w:customStyle="1" w:styleId="Bodytext320">
    <w:name w:val="Body text (32)"/>
    <w:basedOn w:val="Normal"/>
    <w:link w:val="Bodytext32"/>
    <w:pPr>
      <w:shd w:val="clear" w:color="auto" w:fill="FFFFFF"/>
      <w:spacing w:line="240" w:lineRule="atLeast"/>
    </w:pPr>
    <w:rPr>
      <w:rFonts w:ascii="Impact" w:hAnsi="Impact" w:cs="Impact"/>
      <w:i/>
      <w:iCs/>
      <w:color w:val="auto"/>
      <w:sz w:val="22"/>
      <w:szCs w:val="22"/>
      <w:lang w:eastAsia="en-US"/>
    </w:rPr>
  </w:style>
  <w:style w:type="paragraph" w:customStyle="1" w:styleId="Bodytext330">
    <w:name w:val="Body text (33)"/>
    <w:basedOn w:val="Normal"/>
    <w:link w:val="Bodytext33"/>
    <w:pPr>
      <w:shd w:val="clear" w:color="auto" w:fill="FFFFFF"/>
      <w:spacing w:line="240" w:lineRule="atLeast"/>
    </w:pPr>
    <w:rPr>
      <w:rFonts w:ascii="Times New Roman" w:hAnsi="Times New Roman" w:cs="Times New Roman"/>
      <w:color w:val="auto"/>
      <w:spacing w:val="4"/>
      <w:sz w:val="17"/>
      <w:szCs w:val="17"/>
      <w:lang w:eastAsia="en-US"/>
    </w:rPr>
  </w:style>
  <w:style w:type="paragraph" w:customStyle="1" w:styleId="Bodytext340">
    <w:name w:val="Body text (34)"/>
    <w:basedOn w:val="Normal"/>
    <w:link w:val="Bodytext34"/>
    <w:pPr>
      <w:shd w:val="clear" w:color="auto" w:fill="FFFFFF"/>
      <w:spacing w:line="240" w:lineRule="atLeast"/>
    </w:pPr>
    <w:rPr>
      <w:rFonts w:ascii="Times New Roman" w:hAnsi="Times New Roman" w:cs="Times New Roman"/>
      <w:color w:val="auto"/>
      <w:spacing w:val="4"/>
      <w:sz w:val="17"/>
      <w:szCs w:val="17"/>
      <w:lang w:eastAsia="en-US"/>
    </w:rPr>
  </w:style>
  <w:style w:type="paragraph" w:customStyle="1" w:styleId="Bodytext350">
    <w:name w:val="Body text (35)"/>
    <w:basedOn w:val="Normal"/>
    <w:link w:val="Bodytext35"/>
    <w:pPr>
      <w:shd w:val="clear" w:color="auto" w:fill="FFFFFF"/>
      <w:spacing w:line="240" w:lineRule="atLeast"/>
    </w:pPr>
    <w:rPr>
      <w:rFonts w:ascii="Lucida Sans Unicode" w:hAnsi="Lucida Sans Unicode" w:cs="Lucida Sans Unicode"/>
      <w:color w:val="auto"/>
      <w:spacing w:val="-7"/>
      <w:sz w:val="15"/>
      <w:szCs w:val="15"/>
      <w:lang w:eastAsia="en-US"/>
    </w:rPr>
  </w:style>
  <w:style w:type="paragraph" w:customStyle="1" w:styleId="Bodytext360">
    <w:name w:val="Body text (36)"/>
    <w:basedOn w:val="Normal"/>
    <w:link w:val="Bodytext36"/>
    <w:pPr>
      <w:shd w:val="clear" w:color="auto" w:fill="FFFFFF"/>
      <w:spacing w:line="240" w:lineRule="atLeast"/>
    </w:pPr>
    <w:rPr>
      <w:rFonts w:ascii="Lucida Sans Unicode" w:hAnsi="Lucida Sans Unicode" w:cs="Lucida Sans Unicode"/>
      <w:color w:val="auto"/>
      <w:spacing w:val="2"/>
      <w:sz w:val="14"/>
      <w:szCs w:val="14"/>
      <w:lang w:eastAsia="en-US"/>
    </w:rPr>
  </w:style>
  <w:style w:type="paragraph" w:customStyle="1" w:styleId="Bodytext370">
    <w:name w:val="Body text (37)"/>
    <w:basedOn w:val="Normal"/>
    <w:link w:val="Bodytext37"/>
    <w:pPr>
      <w:shd w:val="clear" w:color="auto" w:fill="FFFFFF"/>
      <w:spacing w:line="240" w:lineRule="atLeast"/>
    </w:pPr>
    <w:rPr>
      <w:rFonts w:ascii="Times New Roman" w:hAnsi="Times New Roman" w:cs="Times New Roman"/>
      <w:color w:val="auto"/>
      <w:spacing w:val="9"/>
      <w:sz w:val="19"/>
      <w:szCs w:val="19"/>
      <w:lang w:eastAsia="en-US"/>
    </w:rPr>
  </w:style>
  <w:style w:type="paragraph" w:customStyle="1" w:styleId="Bodytext380">
    <w:name w:val="Body text (38)"/>
    <w:basedOn w:val="Normal"/>
    <w:link w:val="Bodytext38"/>
    <w:pPr>
      <w:shd w:val="clear" w:color="auto" w:fill="FFFFFF"/>
      <w:spacing w:line="240" w:lineRule="atLeast"/>
    </w:pPr>
    <w:rPr>
      <w:rFonts w:ascii="Trebuchet MS" w:hAnsi="Trebuchet MS" w:cs="Trebuchet MS"/>
      <w:color w:val="auto"/>
      <w:spacing w:val="-4"/>
      <w:sz w:val="16"/>
      <w:szCs w:val="16"/>
      <w:lang w:eastAsia="en-US"/>
    </w:rPr>
  </w:style>
  <w:style w:type="paragraph" w:customStyle="1" w:styleId="Bodytext390">
    <w:name w:val="Body text (39)"/>
    <w:basedOn w:val="Normal"/>
    <w:link w:val="Bodytext39"/>
    <w:pPr>
      <w:shd w:val="clear" w:color="auto" w:fill="FFFFFF"/>
      <w:spacing w:line="240" w:lineRule="atLeast"/>
    </w:pPr>
    <w:rPr>
      <w:rFonts w:ascii="Lucida Sans Unicode" w:hAnsi="Lucida Sans Unicode" w:cs="Lucida Sans Unicode"/>
      <w:b/>
      <w:bCs/>
      <w:color w:val="auto"/>
      <w:spacing w:val="-13"/>
      <w:sz w:val="16"/>
      <w:szCs w:val="16"/>
      <w:lang w:eastAsia="en-US"/>
    </w:rPr>
  </w:style>
  <w:style w:type="paragraph" w:customStyle="1" w:styleId="Bodytext401">
    <w:name w:val="Body text (40)"/>
    <w:basedOn w:val="Normal"/>
    <w:link w:val="Bodytext400"/>
    <w:pPr>
      <w:shd w:val="clear" w:color="auto" w:fill="FFFFFF"/>
      <w:spacing w:line="240" w:lineRule="atLeast"/>
    </w:pPr>
    <w:rPr>
      <w:rFonts w:ascii="Lucida Sans Unicode" w:hAnsi="Lucida Sans Unicode" w:cs="Lucida Sans Unicode"/>
      <w:color w:val="auto"/>
      <w:spacing w:val="-13"/>
      <w:sz w:val="17"/>
      <w:szCs w:val="17"/>
      <w:lang w:eastAsia="en-US"/>
    </w:rPr>
  </w:style>
  <w:style w:type="paragraph" w:customStyle="1" w:styleId="Bodytext410">
    <w:name w:val="Body text (41)"/>
    <w:basedOn w:val="Normal"/>
    <w:link w:val="Bodytext41"/>
    <w:pPr>
      <w:shd w:val="clear" w:color="auto" w:fill="FFFFFF"/>
      <w:spacing w:line="240" w:lineRule="atLeast"/>
    </w:pPr>
    <w:rPr>
      <w:rFonts w:ascii="Times New Roman" w:hAnsi="Times New Roman" w:cs="Times New Roman"/>
      <w:b/>
      <w:bCs/>
      <w:color w:val="auto"/>
      <w:spacing w:val="10"/>
      <w:sz w:val="12"/>
      <w:szCs w:val="12"/>
      <w:lang w:eastAsia="en-US"/>
    </w:rPr>
  </w:style>
  <w:style w:type="paragraph" w:customStyle="1" w:styleId="Bodytext420">
    <w:name w:val="Body text (42)"/>
    <w:basedOn w:val="Normal"/>
    <w:link w:val="Bodytext42"/>
    <w:pPr>
      <w:shd w:val="clear" w:color="auto" w:fill="FFFFFF"/>
      <w:spacing w:line="240" w:lineRule="atLeast"/>
    </w:pPr>
    <w:rPr>
      <w:rFonts w:ascii="Times New Roman" w:hAnsi="Times New Roman" w:cs="Times New Roman"/>
      <w:color w:val="auto"/>
      <w:spacing w:val="11"/>
      <w:sz w:val="16"/>
      <w:szCs w:val="16"/>
      <w:lang w:eastAsia="en-US"/>
    </w:rPr>
  </w:style>
  <w:style w:type="paragraph" w:customStyle="1" w:styleId="Bodytext450">
    <w:name w:val="Body text (45)"/>
    <w:basedOn w:val="Normal"/>
    <w:link w:val="Bodytext45"/>
    <w:pPr>
      <w:shd w:val="clear" w:color="auto" w:fill="FFFFFF"/>
      <w:spacing w:line="240" w:lineRule="atLeast"/>
    </w:pPr>
    <w:rPr>
      <w:rFonts w:ascii="Trebuchet MS" w:hAnsi="Trebuchet MS" w:cs="Trebuchet MS"/>
      <w:color w:val="auto"/>
      <w:spacing w:val="-5"/>
      <w:sz w:val="16"/>
      <w:szCs w:val="16"/>
      <w:lang w:eastAsia="en-US"/>
    </w:rPr>
  </w:style>
  <w:style w:type="paragraph" w:customStyle="1" w:styleId="Bodytext430">
    <w:name w:val="Body text (43)"/>
    <w:basedOn w:val="Normal"/>
    <w:link w:val="Bodytext43"/>
    <w:pPr>
      <w:shd w:val="clear" w:color="auto" w:fill="FFFFFF"/>
      <w:spacing w:line="240" w:lineRule="atLeast"/>
    </w:pPr>
    <w:rPr>
      <w:rFonts w:ascii="Trebuchet MS" w:hAnsi="Trebuchet MS" w:cs="Trebuchet MS"/>
      <w:color w:val="auto"/>
      <w:spacing w:val="-2"/>
      <w:sz w:val="16"/>
      <w:szCs w:val="16"/>
      <w:lang w:eastAsia="en-US"/>
    </w:rPr>
  </w:style>
  <w:style w:type="paragraph" w:customStyle="1" w:styleId="Bodytext440">
    <w:name w:val="Body text (44)"/>
    <w:basedOn w:val="Normal"/>
    <w:link w:val="Bodytext44"/>
    <w:pPr>
      <w:shd w:val="clear" w:color="auto" w:fill="FFFFFF"/>
      <w:spacing w:line="240" w:lineRule="atLeast"/>
    </w:pPr>
    <w:rPr>
      <w:rFonts w:ascii="Lucida Sans Unicode" w:hAnsi="Lucida Sans Unicode" w:cs="Lucida Sans Unicode"/>
      <w:color w:val="auto"/>
      <w:spacing w:val="-2"/>
      <w:sz w:val="16"/>
      <w:szCs w:val="16"/>
      <w:lang w:eastAsia="en-US"/>
    </w:rPr>
  </w:style>
  <w:style w:type="paragraph" w:customStyle="1" w:styleId="Bodytext460">
    <w:name w:val="Body text (46)"/>
    <w:basedOn w:val="Normal"/>
    <w:link w:val="Bodytext46"/>
    <w:pPr>
      <w:shd w:val="clear" w:color="auto" w:fill="FFFFFF"/>
      <w:spacing w:line="240" w:lineRule="atLeast"/>
    </w:pPr>
    <w:rPr>
      <w:rFonts w:ascii="Times New Roman" w:hAnsi="Times New Roman" w:cs="Times New Roman"/>
      <w:color w:val="auto"/>
      <w:spacing w:val="4"/>
      <w:sz w:val="18"/>
      <w:szCs w:val="18"/>
      <w:lang w:eastAsia="en-US"/>
    </w:rPr>
  </w:style>
  <w:style w:type="paragraph" w:customStyle="1" w:styleId="Bodytext470">
    <w:name w:val="Body text (47)"/>
    <w:basedOn w:val="Normal"/>
    <w:link w:val="Bodytext47"/>
    <w:pPr>
      <w:shd w:val="clear" w:color="auto" w:fill="FFFFFF"/>
      <w:spacing w:line="240" w:lineRule="atLeast"/>
    </w:pPr>
    <w:rPr>
      <w:rFonts w:ascii="Impact" w:hAnsi="Impact" w:cs="Impact"/>
      <w:color w:val="auto"/>
      <w:spacing w:val="14"/>
      <w:sz w:val="16"/>
      <w:szCs w:val="16"/>
      <w:lang w:eastAsia="en-US"/>
    </w:rPr>
  </w:style>
  <w:style w:type="paragraph" w:customStyle="1" w:styleId="Bodytext480">
    <w:name w:val="Body text (48)"/>
    <w:basedOn w:val="Normal"/>
    <w:link w:val="Bodytext48"/>
    <w:pPr>
      <w:shd w:val="clear" w:color="auto" w:fill="FFFFFF"/>
      <w:spacing w:after="660" w:line="240" w:lineRule="atLeast"/>
      <w:jc w:val="both"/>
    </w:pPr>
    <w:rPr>
      <w:rFonts w:ascii="Consolas" w:hAnsi="Consolas" w:cs="Consolas"/>
      <w:color w:val="auto"/>
      <w:sz w:val="18"/>
      <w:szCs w:val="18"/>
      <w:lang w:eastAsia="en-US"/>
    </w:rPr>
  </w:style>
  <w:style w:type="paragraph" w:customStyle="1" w:styleId="Headerorfooter60">
    <w:name w:val="Header or footer (6)"/>
    <w:basedOn w:val="Normal"/>
    <w:link w:val="Headerorfooter6"/>
    <w:pPr>
      <w:shd w:val="clear" w:color="auto" w:fill="FFFFFF"/>
      <w:spacing w:line="240" w:lineRule="atLeast"/>
      <w:jc w:val="both"/>
    </w:pPr>
    <w:rPr>
      <w:rFonts w:ascii="Consolas" w:hAnsi="Consolas" w:cs="Consolas"/>
      <w:color w:val="auto"/>
      <w:spacing w:val="698"/>
      <w:sz w:val="19"/>
      <w:szCs w:val="19"/>
      <w:lang w:eastAsia="en-US"/>
    </w:rPr>
  </w:style>
  <w:style w:type="paragraph" w:customStyle="1" w:styleId="Bodytext490">
    <w:name w:val="Body text (49)"/>
    <w:basedOn w:val="Normal"/>
    <w:link w:val="Bodytext49"/>
    <w:pPr>
      <w:shd w:val="clear" w:color="auto" w:fill="FFFFFF"/>
      <w:spacing w:after="120" w:line="322" w:lineRule="exact"/>
      <w:jc w:val="both"/>
    </w:pPr>
    <w:rPr>
      <w:rFonts w:ascii="Times New Roman" w:hAnsi="Times New Roman" w:cs="Times New Roman"/>
      <w:color w:val="auto"/>
      <w:spacing w:val="5"/>
      <w:sz w:val="23"/>
      <w:szCs w:val="23"/>
      <w:lang w:eastAsia="en-US"/>
    </w:rPr>
  </w:style>
  <w:style w:type="paragraph" w:customStyle="1" w:styleId="Bodytext501">
    <w:name w:val="Body text (50)"/>
    <w:basedOn w:val="Normal"/>
    <w:link w:val="Bodytext500"/>
    <w:pPr>
      <w:shd w:val="clear" w:color="auto" w:fill="FFFFFF"/>
      <w:spacing w:line="240" w:lineRule="atLeast"/>
    </w:pPr>
    <w:rPr>
      <w:rFonts w:ascii="Consolas" w:hAnsi="Consolas" w:cs="Consolas"/>
      <w:color w:val="auto"/>
      <w:spacing w:val="701"/>
      <w:sz w:val="19"/>
      <w:szCs w:val="19"/>
      <w:lang w:eastAsia="en-US"/>
    </w:rPr>
  </w:style>
  <w:style w:type="paragraph" w:customStyle="1" w:styleId="Heading50">
    <w:name w:val="Heading #5"/>
    <w:basedOn w:val="Normal"/>
    <w:link w:val="Heading5"/>
    <w:pPr>
      <w:shd w:val="clear" w:color="auto" w:fill="FFFFFF"/>
      <w:spacing w:after="180" w:line="240" w:lineRule="atLeast"/>
      <w:outlineLvl w:val="4"/>
    </w:pPr>
    <w:rPr>
      <w:rFonts w:ascii="Times New Roman" w:hAnsi="Times New Roman" w:cs="Times New Roman"/>
      <w:b/>
      <w:bCs/>
      <w:color w:val="auto"/>
      <w:spacing w:val="6"/>
      <w:sz w:val="25"/>
      <w:szCs w:val="25"/>
      <w:lang w:eastAsia="en-US"/>
    </w:rPr>
  </w:style>
  <w:style w:type="paragraph" w:customStyle="1" w:styleId="Headerorfooter70">
    <w:name w:val="Header or footer (7)"/>
    <w:basedOn w:val="Normal"/>
    <w:link w:val="Headerorfooter7"/>
    <w:pPr>
      <w:shd w:val="clear" w:color="auto" w:fill="FFFFFF"/>
      <w:spacing w:line="240" w:lineRule="atLeast"/>
    </w:pPr>
    <w:rPr>
      <w:rFonts w:ascii="Times New Roman" w:hAnsi="Times New Roman" w:cs="Times New Roman"/>
      <w:color w:val="auto"/>
      <w:spacing w:val="3"/>
      <w:sz w:val="25"/>
      <w:szCs w:val="25"/>
      <w:lang w:eastAsia="en-US"/>
    </w:rPr>
  </w:style>
  <w:style w:type="paragraph" w:customStyle="1" w:styleId="Bodytext511">
    <w:name w:val="Body text (51)"/>
    <w:basedOn w:val="Normal"/>
    <w:link w:val="Bodytext510"/>
    <w:pPr>
      <w:shd w:val="clear" w:color="auto" w:fill="FFFFFF"/>
      <w:spacing w:after="1140" w:line="240" w:lineRule="atLeast"/>
      <w:ind w:hanging="280"/>
    </w:pPr>
    <w:rPr>
      <w:rFonts w:ascii="Times New Roman" w:hAnsi="Times New Roman" w:cs="Times New Roman"/>
      <w:b/>
      <w:bCs/>
      <w:color w:val="auto"/>
      <w:spacing w:val="-2"/>
      <w:sz w:val="28"/>
      <w:szCs w:val="28"/>
      <w:lang w:eastAsia="en-US"/>
    </w:rPr>
  </w:style>
  <w:style w:type="paragraph" w:customStyle="1" w:styleId="Headerorfooter80">
    <w:name w:val="Header or footer (8)"/>
    <w:basedOn w:val="Normal"/>
    <w:link w:val="Headerorfooter8"/>
    <w:pPr>
      <w:shd w:val="clear" w:color="auto" w:fill="FFFFFF"/>
      <w:spacing w:line="240" w:lineRule="atLeast"/>
    </w:pPr>
    <w:rPr>
      <w:rFonts w:ascii="Consolas" w:hAnsi="Consolas" w:cs="Consolas"/>
      <w:color w:val="auto"/>
      <w:sz w:val="17"/>
      <w:szCs w:val="17"/>
      <w:lang w:eastAsia="en-US"/>
    </w:rPr>
  </w:style>
  <w:style w:type="paragraph" w:customStyle="1" w:styleId="Heading220">
    <w:name w:val="Heading #2 (2)"/>
    <w:basedOn w:val="Normal"/>
    <w:link w:val="Heading22"/>
    <w:pPr>
      <w:shd w:val="clear" w:color="auto" w:fill="FFFFFF"/>
      <w:spacing w:before="420" w:line="240" w:lineRule="atLeast"/>
      <w:outlineLvl w:val="1"/>
    </w:pPr>
    <w:rPr>
      <w:rFonts w:ascii="Times New Roman" w:hAnsi="Times New Roman" w:cs="Times New Roman"/>
      <w:color w:val="auto"/>
      <w:spacing w:val="4"/>
      <w:sz w:val="25"/>
      <w:szCs w:val="25"/>
      <w:lang w:eastAsia="en-US"/>
    </w:rPr>
  </w:style>
  <w:style w:type="paragraph" w:customStyle="1" w:styleId="Bodytext520">
    <w:name w:val="Body text (52)"/>
    <w:basedOn w:val="Normal"/>
    <w:link w:val="Bodytext52"/>
    <w:pPr>
      <w:shd w:val="clear" w:color="auto" w:fill="FFFFFF"/>
      <w:spacing w:before="60" w:after="60" w:line="240" w:lineRule="atLeast"/>
      <w:jc w:val="both"/>
    </w:pPr>
    <w:rPr>
      <w:rFonts w:ascii="Times New Roman" w:hAnsi="Times New Roman" w:cs="Times New Roman"/>
      <w:color w:val="auto"/>
      <w:spacing w:val="2"/>
      <w:sz w:val="26"/>
      <w:szCs w:val="26"/>
      <w:lang w:eastAsia="en-US"/>
    </w:rPr>
  </w:style>
  <w:style w:type="paragraph" w:customStyle="1" w:styleId="Bodytext530">
    <w:name w:val="Body text (53)"/>
    <w:basedOn w:val="Normal"/>
    <w:link w:val="Bodytext53"/>
    <w:pPr>
      <w:shd w:val="clear" w:color="auto" w:fill="FFFFFF"/>
      <w:spacing w:before="60" w:after="60" w:line="240" w:lineRule="atLeast"/>
      <w:jc w:val="center"/>
    </w:pPr>
    <w:rPr>
      <w:rFonts w:ascii="Candara" w:hAnsi="Candara" w:cs="Candara"/>
      <w:color w:val="auto"/>
      <w:spacing w:val="4"/>
      <w:sz w:val="19"/>
      <w:szCs w:val="19"/>
      <w:lang w:eastAsia="en-US"/>
    </w:rPr>
  </w:style>
  <w:style w:type="paragraph" w:customStyle="1" w:styleId="Bodytext540">
    <w:name w:val="Body text (54)"/>
    <w:basedOn w:val="Normal"/>
    <w:link w:val="Bodytext54"/>
    <w:pPr>
      <w:shd w:val="clear" w:color="auto" w:fill="FFFFFF"/>
      <w:spacing w:line="240" w:lineRule="atLeast"/>
    </w:pPr>
    <w:rPr>
      <w:rFonts w:ascii="Trebuchet MS" w:hAnsi="Trebuchet MS" w:cs="Trebuchet MS"/>
      <w:color w:val="auto"/>
      <w:spacing w:val="12"/>
      <w:sz w:val="18"/>
      <w:szCs w:val="18"/>
      <w:lang w:eastAsia="en-US"/>
    </w:rPr>
  </w:style>
  <w:style w:type="paragraph" w:customStyle="1" w:styleId="Headerorfooter91">
    <w:name w:val="Header or footer (9)1"/>
    <w:basedOn w:val="Normal"/>
    <w:link w:val="Headerorfooter9"/>
    <w:pPr>
      <w:shd w:val="clear" w:color="auto" w:fill="FFFFFF"/>
      <w:spacing w:line="240" w:lineRule="atLeast"/>
    </w:pPr>
    <w:rPr>
      <w:rFonts w:ascii="Consolas" w:hAnsi="Consolas" w:cs="Consolas"/>
      <w:color w:val="auto"/>
      <w:sz w:val="21"/>
      <w:szCs w:val="21"/>
      <w:lang w:eastAsia="en-US"/>
    </w:rPr>
  </w:style>
  <w:style w:type="paragraph" w:customStyle="1" w:styleId="Bodytext550">
    <w:name w:val="Body text (55)"/>
    <w:basedOn w:val="Normal"/>
    <w:link w:val="Bodytext55"/>
    <w:pPr>
      <w:shd w:val="clear" w:color="auto" w:fill="FFFFFF"/>
      <w:spacing w:before="120" w:after="120" w:line="240" w:lineRule="atLeast"/>
    </w:pPr>
    <w:rPr>
      <w:rFonts w:ascii="Times New Roman" w:hAnsi="Times New Roman" w:cs="Times New Roman"/>
      <w:i/>
      <w:iCs/>
      <w:color w:val="auto"/>
      <w:spacing w:val="4"/>
      <w:sz w:val="20"/>
      <w:szCs w:val="20"/>
      <w:lang w:eastAsia="en-US"/>
    </w:rPr>
  </w:style>
  <w:style w:type="paragraph" w:customStyle="1" w:styleId="Headerorfooter100">
    <w:name w:val="Header or footer (10)"/>
    <w:basedOn w:val="Normal"/>
    <w:link w:val="Headerorfooter10"/>
    <w:pPr>
      <w:shd w:val="clear" w:color="auto" w:fill="FFFFFF"/>
      <w:spacing w:line="240" w:lineRule="atLeast"/>
      <w:jc w:val="both"/>
    </w:pPr>
    <w:rPr>
      <w:rFonts w:ascii="Consolas" w:hAnsi="Consolas" w:cs="Consolas"/>
      <w:color w:val="auto"/>
      <w:spacing w:val="703"/>
      <w:sz w:val="19"/>
      <w:szCs w:val="19"/>
      <w:lang w:eastAsia="en-US"/>
    </w:rPr>
  </w:style>
  <w:style w:type="paragraph" w:customStyle="1" w:styleId="Headerorfooter110">
    <w:name w:val="Header or footer (11)"/>
    <w:basedOn w:val="Normal"/>
    <w:link w:val="Headerorfooter11"/>
    <w:pPr>
      <w:shd w:val="clear" w:color="auto" w:fill="FFFFFF"/>
      <w:spacing w:line="240" w:lineRule="atLeast"/>
      <w:jc w:val="both"/>
    </w:pPr>
    <w:rPr>
      <w:rFonts w:ascii="Times New Roman" w:hAnsi="Times New Roman" w:cs="Times New Roman"/>
      <w:b/>
      <w:bCs/>
      <w:color w:val="auto"/>
      <w:sz w:val="22"/>
      <w:szCs w:val="22"/>
      <w:lang w:eastAsia="en-US"/>
    </w:rPr>
  </w:style>
  <w:style w:type="paragraph" w:customStyle="1" w:styleId="Heading40">
    <w:name w:val="Heading #4"/>
    <w:basedOn w:val="Normal"/>
    <w:link w:val="Heading4"/>
    <w:pPr>
      <w:shd w:val="clear" w:color="auto" w:fill="FFFFFF"/>
      <w:spacing w:line="442" w:lineRule="exact"/>
      <w:jc w:val="both"/>
      <w:outlineLvl w:val="3"/>
    </w:pPr>
    <w:rPr>
      <w:rFonts w:ascii="Times New Roman" w:hAnsi="Times New Roman" w:cs="Times New Roman"/>
      <w:color w:val="auto"/>
      <w:spacing w:val="4"/>
      <w:sz w:val="25"/>
      <w:szCs w:val="25"/>
      <w:lang w:eastAsia="en-US"/>
    </w:rPr>
  </w:style>
  <w:style w:type="paragraph" w:customStyle="1" w:styleId="Bodytext560">
    <w:name w:val="Body text (56)"/>
    <w:basedOn w:val="Normal"/>
    <w:link w:val="Bodytext56"/>
    <w:pPr>
      <w:shd w:val="clear" w:color="auto" w:fill="FFFFFF"/>
      <w:spacing w:after="120" w:line="240" w:lineRule="atLeast"/>
      <w:jc w:val="both"/>
    </w:pPr>
    <w:rPr>
      <w:rFonts w:ascii="Times New Roman" w:hAnsi="Times New Roman" w:cs="Times New Roman"/>
      <w:b/>
      <w:bCs/>
      <w:color w:val="auto"/>
      <w:spacing w:val="5"/>
      <w:sz w:val="19"/>
      <w:szCs w:val="19"/>
      <w:lang w:eastAsia="en-US"/>
    </w:rPr>
  </w:style>
  <w:style w:type="paragraph" w:customStyle="1" w:styleId="Tablecaption90">
    <w:name w:val="Table caption (9)"/>
    <w:basedOn w:val="Normal"/>
    <w:link w:val="Tablecaption9"/>
    <w:pPr>
      <w:shd w:val="clear" w:color="auto" w:fill="FFFFFF"/>
      <w:spacing w:line="240" w:lineRule="atLeast"/>
    </w:pPr>
    <w:rPr>
      <w:rFonts w:ascii="Times New Roman" w:hAnsi="Times New Roman" w:cs="Times New Roman"/>
      <w:i/>
      <w:iCs/>
      <w:color w:val="auto"/>
      <w:spacing w:val="4"/>
      <w:sz w:val="25"/>
      <w:szCs w:val="25"/>
      <w:lang w:eastAsia="en-US"/>
    </w:rPr>
  </w:style>
  <w:style w:type="paragraph" w:customStyle="1" w:styleId="Tablecaption101">
    <w:name w:val="Table caption (10)1"/>
    <w:basedOn w:val="Normal"/>
    <w:link w:val="Tablecaption10"/>
    <w:pPr>
      <w:shd w:val="clear" w:color="auto" w:fill="FFFFFF"/>
      <w:spacing w:line="240" w:lineRule="atLeast"/>
    </w:pPr>
    <w:rPr>
      <w:rFonts w:ascii="Times New Roman" w:hAnsi="Times New Roman" w:cs="Times New Roman"/>
      <w:b/>
      <w:bCs/>
      <w:i/>
      <w:iCs/>
      <w:color w:val="auto"/>
      <w:spacing w:val="9"/>
      <w:sz w:val="25"/>
      <w:szCs w:val="25"/>
      <w:lang w:eastAsia="en-US"/>
    </w:rPr>
  </w:style>
  <w:style w:type="paragraph" w:customStyle="1" w:styleId="Bodytext570">
    <w:name w:val="Body text (57)"/>
    <w:basedOn w:val="Normal"/>
    <w:link w:val="Bodytext57"/>
    <w:pPr>
      <w:shd w:val="clear" w:color="auto" w:fill="FFFFFF"/>
      <w:spacing w:line="240" w:lineRule="atLeast"/>
      <w:jc w:val="both"/>
    </w:pPr>
    <w:rPr>
      <w:rFonts w:ascii="Century Gothic" w:hAnsi="Century Gothic" w:cs="Century Gothic"/>
      <w:color w:val="auto"/>
      <w:spacing w:val="6"/>
      <w:sz w:val="8"/>
      <w:szCs w:val="8"/>
      <w:lang w:eastAsia="en-US"/>
    </w:rPr>
  </w:style>
  <w:style w:type="paragraph" w:customStyle="1" w:styleId="Headerorfooter120">
    <w:name w:val="Header or footer (12)"/>
    <w:basedOn w:val="Normal"/>
    <w:link w:val="Headerorfooter12"/>
    <w:pPr>
      <w:shd w:val="clear" w:color="auto" w:fill="FFFFFF"/>
      <w:spacing w:line="240" w:lineRule="atLeast"/>
      <w:jc w:val="both"/>
    </w:pPr>
    <w:rPr>
      <w:rFonts w:ascii="Consolas" w:hAnsi="Consolas" w:cs="Consolas"/>
      <w:b/>
      <w:bCs/>
      <w:color w:val="auto"/>
      <w:sz w:val="17"/>
      <w:szCs w:val="17"/>
      <w:lang w:eastAsia="en-US"/>
    </w:rPr>
  </w:style>
  <w:style w:type="paragraph" w:customStyle="1" w:styleId="Headerorfooter130">
    <w:name w:val="Header or footer (13)"/>
    <w:basedOn w:val="Normal"/>
    <w:link w:val="Headerorfooter13"/>
    <w:pPr>
      <w:shd w:val="clear" w:color="auto" w:fill="FFFFFF"/>
      <w:spacing w:line="240" w:lineRule="atLeast"/>
    </w:pPr>
    <w:rPr>
      <w:rFonts w:ascii="Consolas" w:hAnsi="Consolas" w:cs="Consolas"/>
      <w:b/>
      <w:bCs/>
      <w:color w:val="auto"/>
      <w:spacing w:val="689"/>
      <w:sz w:val="18"/>
      <w:szCs w:val="18"/>
      <w:lang w:eastAsia="en-US"/>
    </w:rPr>
  </w:style>
  <w:style w:type="paragraph" w:customStyle="1" w:styleId="Headerorfooter140">
    <w:name w:val="Header or footer (14)"/>
    <w:basedOn w:val="Normal"/>
    <w:link w:val="Headerorfooter14"/>
    <w:pPr>
      <w:shd w:val="clear" w:color="auto" w:fill="FFFFFF"/>
      <w:spacing w:line="240" w:lineRule="atLeast"/>
    </w:pPr>
    <w:rPr>
      <w:rFonts w:ascii="Times New Roman" w:hAnsi="Times New Roman" w:cs="Times New Roman"/>
      <w:i/>
      <w:iCs/>
      <w:color w:val="auto"/>
      <w:spacing w:val="5"/>
      <w:sz w:val="21"/>
      <w:szCs w:val="21"/>
      <w:lang w:eastAsia="en-US"/>
    </w:rPr>
  </w:style>
  <w:style w:type="paragraph" w:customStyle="1" w:styleId="Heading420">
    <w:name w:val="Heading #4 (2)"/>
    <w:basedOn w:val="Normal"/>
    <w:link w:val="Heading42"/>
    <w:pPr>
      <w:shd w:val="clear" w:color="auto" w:fill="FFFFFF"/>
      <w:spacing w:before="120" w:after="120" w:line="240" w:lineRule="atLeast"/>
      <w:jc w:val="both"/>
      <w:outlineLvl w:val="3"/>
    </w:pPr>
    <w:rPr>
      <w:rFonts w:ascii="Times New Roman" w:hAnsi="Times New Roman" w:cs="Times New Roman"/>
      <w:b/>
      <w:bCs/>
      <w:color w:val="auto"/>
      <w:spacing w:val="7"/>
      <w:sz w:val="25"/>
      <w:szCs w:val="25"/>
      <w:lang w:eastAsia="en-US"/>
    </w:rPr>
  </w:style>
  <w:style w:type="paragraph" w:customStyle="1" w:styleId="Headerorfooter150">
    <w:name w:val="Header or footer (15)"/>
    <w:basedOn w:val="Normal"/>
    <w:link w:val="Headerorfooter15"/>
    <w:pPr>
      <w:shd w:val="clear" w:color="auto" w:fill="FFFFFF"/>
      <w:spacing w:line="240" w:lineRule="atLeast"/>
    </w:pPr>
    <w:rPr>
      <w:rFonts w:ascii="Consolas" w:hAnsi="Consolas" w:cs="Consolas"/>
      <w:color w:val="auto"/>
      <w:spacing w:val="707"/>
      <w:sz w:val="17"/>
      <w:szCs w:val="17"/>
      <w:lang w:eastAsia="en-US"/>
    </w:rPr>
  </w:style>
  <w:style w:type="paragraph" w:customStyle="1" w:styleId="Headerorfooter161">
    <w:name w:val="Header or footer (16)1"/>
    <w:basedOn w:val="Normal"/>
    <w:link w:val="Headerorfooter16"/>
    <w:pPr>
      <w:shd w:val="clear" w:color="auto" w:fill="FFFFFF"/>
      <w:spacing w:line="240" w:lineRule="atLeast"/>
    </w:pPr>
    <w:rPr>
      <w:rFonts w:ascii="Times New Roman" w:hAnsi="Times New Roman" w:cs="Times New Roman"/>
      <w:b/>
      <w:bCs/>
      <w:color w:val="auto"/>
      <w:spacing w:val="6"/>
      <w:sz w:val="21"/>
      <w:szCs w:val="21"/>
      <w:lang w:eastAsia="en-US"/>
    </w:rPr>
  </w:style>
  <w:style w:type="paragraph" w:customStyle="1" w:styleId="Bodytext580">
    <w:name w:val="Body text (58)"/>
    <w:basedOn w:val="Normal"/>
    <w:link w:val="Bodytext58"/>
    <w:pPr>
      <w:shd w:val="clear" w:color="auto" w:fill="FFFFFF"/>
      <w:spacing w:before="840" w:after="60" w:line="298" w:lineRule="exact"/>
      <w:jc w:val="center"/>
    </w:pPr>
    <w:rPr>
      <w:rFonts w:ascii="Times New Roman" w:hAnsi="Times New Roman" w:cs="Times New Roman"/>
      <w:b/>
      <w:bCs/>
      <w:color w:val="auto"/>
      <w:spacing w:val="5"/>
      <w:sz w:val="21"/>
      <w:szCs w:val="21"/>
      <w:lang w:eastAsia="en-US"/>
    </w:rPr>
  </w:style>
  <w:style w:type="paragraph" w:customStyle="1" w:styleId="Headerorfooter170">
    <w:name w:val="Header or footer (17)"/>
    <w:basedOn w:val="Normal"/>
    <w:link w:val="Headerorfooter17"/>
    <w:pPr>
      <w:shd w:val="clear" w:color="auto" w:fill="FFFFFF"/>
      <w:spacing w:line="240" w:lineRule="atLeast"/>
      <w:jc w:val="both"/>
    </w:pPr>
    <w:rPr>
      <w:rFonts w:ascii="Consolas" w:hAnsi="Consolas" w:cs="Consolas"/>
      <w:b/>
      <w:bCs/>
      <w:color w:val="auto"/>
      <w:spacing w:val="693"/>
      <w:sz w:val="15"/>
      <w:szCs w:val="15"/>
      <w:lang w:eastAsia="en-US"/>
    </w:rPr>
  </w:style>
  <w:style w:type="paragraph" w:customStyle="1" w:styleId="Heading520">
    <w:name w:val="Heading #5 (2)"/>
    <w:basedOn w:val="Normal"/>
    <w:link w:val="Heading52"/>
    <w:pPr>
      <w:shd w:val="clear" w:color="auto" w:fill="FFFFFF"/>
      <w:spacing w:line="466" w:lineRule="exact"/>
      <w:jc w:val="both"/>
      <w:outlineLvl w:val="4"/>
    </w:pPr>
    <w:rPr>
      <w:rFonts w:ascii="Times New Roman" w:hAnsi="Times New Roman" w:cs="Times New Roman"/>
      <w:color w:val="auto"/>
      <w:spacing w:val="4"/>
      <w:sz w:val="25"/>
      <w:szCs w:val="25"/>
      <w:lang w:eastAsia="en-US"/>
    </w:rPr>
  </w:style>
  <w:style w:type="paragraph" w:customStyle="1" w:styleId="Tablecaption110">
    <w:name w:val="Table caption (11)"/>
    <w:basedOn w:val="Normal"/>
    <w:link w:val="Tablecaption11"/>
    <w:pPr>
      <w:shd w:val="clear" w:color="auto" w:fill="FFFFFF"/>
      <w:spacing w:line="240" w:lineRule="atLeast"/>
    </w:pPr>
    <w:rPr>
      <w:rFonts w:ascii="Candara" w:hAnsi="Candara" w:cs="Candara"/>
      <w:i/>
      <w:iCs/>
      <w:noProof/>
      <w:color w:val="auto"/>
      <w:w w:val="150"/>
      <w:sz w:val="8"/>
      <w:szCs w:val="8"/>
      <w:lang w:eastAsia="en-US"/>
    </w:rPr>
  </w:style>
  <w:style w:type="paragraph" w:customStyle="1" w:styleId="Headerorfooter180">
    <w:name w:val="Header or footer (18)"/>
    <w:basedOn w:val="Normal"/>
    <w:link w:val="Headerorfooter18"/>
    <w:pPr>
      <w:shd w:val="clear" w:color="auto" w:fill="FFFFFF"/>
      <w:spacing w:line="240" w:lineRule="atLeast"/>
    </w:pPr>
    <w:rPr>
      <w:rFonts w:ascii="Times New Roman" w:hAnsi="Times New Roman" w:cs="Times New Roman"/>
      <w:b/>
      <w:bCs/>
      <w:color w:val="auto"/>
      <w:spacing w:val="3"/>
      <w:sz w:val="22"/>
      <w:szCs w:val="22"/>
      <w:lang w:eastAsia="en-US"/>
    </w:rPr>
  </w:style>
  <w:style w:type="paragraph" w:customStyle="1" w:styleId="Bodytext590">
    <w:name w:val="Body text (59)"/>
    <w:basedOn w:val="Normal"/>
    <w:link w:val="Bodytext59"/>
    <w:pPr>
      <w:shd w:val="clear" w:color="auto" w:fill="FFFFFF"/>
      <w:spacing w:line="336" w:lineRule="exact"/>
    </w:pPr>
    <w:rPr>
      <w:rFonts w:ascii="Times New Roman" w:hAnsi="Times New Roman" w:cs="Times New Roman"/>
      <w:color w:val="auto"/>
      <w:spacing w:val="5"/>
      <w:sz w:val="21"/>
      <w:szCs w:val="21"/>
      <w:lang w:eastAsia="en-US"/>
    </w:rPr>
  </w:style>
  <w:style w:type="paragraph" w:customStyle="1" w:styleId="Bodytext601">
    <w:name w:val="Body text (60)"/>
    <w:basedOn w:val="Normal"/>
    <w:link w:val="Bodytext600"/>
    <w:pPr>
      <w:shd w:val="clear" w:color="auto" w:fill="FFFFFF"/>
      <w:spacing w:line="240" w:lineRule="atLeast"/>
    </w:pPr>
    <w:rPr>
      <w:rFonts w:ascii="Times New Roman" w:hAnsi="Times New Roman" w:cs="Times New Roman"/>
      <w:color w:val="auto"/>
      <w:spacing w:val="1"/>
      <w:lang w:eastAsia="en-US"/>
    </w:rPr>
  </w:style>
  <w:style w:type="paragraph" w:customStyle="1" w:styleId="Heading530">
    <w:name w:val="Heading #5 (3)"/>
    <w:basedOn w:val="Normal"/>
    <w:link w:val="Heading53"/>
    <w:pPr>
      <w:shd w:val="clear" w:color="auto" w:fill="FFFFFF"/>
      <w:spacing w:after="60" w:line="240" w:lineRule="atLeast"/>
      <w:jc w:val="both"/>
      <w:outlineLvl w:val="4"/>
    </w:pPr>
    <w:rPr>
      <w:rFonts w:ascii="Times New Roman" w:hAnsi="Times New Roman" w:cs="Times New Roman"/>
      <w:color w:val="auto"/>
      <w:spacing w:val="6"/>
      <w:sz w:val="20"/>
      <w:szCs w:val="20"/>
      <w:lang w:eastAsia="en-US"/>
    </w:rPr>
  </w:style>
  <w:style w:type="paragraph" w:customStyle="1" w:styleId="Bodytext610">
    <w:name w:val="Body text (61)"/>
    <w:basedOn w:val="Normal"/>
    <w:link w:val="Bodytext61"/>
    <w:pPr>
      <w:shd w:val="clear" w:color="auto" w:fill="FFFFFF"/>
      <w:spacing w:line="302" w:lineRule="exact"/>
      <w:jc w:val="both"/>
    </w:pPr>
    <w:rPr>
      <w:rFonts w:ascii="Times New Roman" w:hAnsi="Times New Roman" w:cs="Times New Roman"/>
      <w:color w:val="auto"/>
      <w:spacing w:val="11"/>
      <w:sz w:val="20"/>
      <w:szCs w:val="20"/>
      <w:lang w:eastAsia="en-US"/>
    </w:rPr>
  </w:style>
  <w:style w:type="paragraph" w:customStyle="1" w:styleId="Bodytext620">
    <w:name w:val="Body text (62)"/>
    <w:basedOn w:val="Normal"/>
    <w:link w:val="Bodytext62"/>
    <w:pPr>
      <w:shd w:val="clear" w:color="auto" w:fill="FFFFFF"/>
      <w:spacing w:before="60" w:after="360" w:line="240" w:lineRule="atLeast"/>
      <w:jc w:val="both"/>
    </w:pPr>
    <w:rPr>
      <w:rFonts w:ascii="Times New Roman" w:hAnsi="Times New Roman" w:cs="Times New Roman"/>
      <w:color w:val="auto"/>
      <w:spacing w:val="11"/>
      <w:sz w:val="20"/>
      <w:szCs w:val="20"/>
      <w:lang w:eastAsia="en-US"/>
    </w:rPr>
  </w:style>
  <w:style w:type="paragraph" w:customStyle="1" w:styleId="Bodytext630">
    <w:name w:val="Body text (63)"/>
    <w:basedOn w:val="Normal"/>
    <w:link w:val="Bodytext63"/>
    <w:pPr>
      <w:shd w:val="clear" w:color="auto" w:fill="FFFFFF"/>
      <w:spacing w:before="60" w:after="180" w:line="240" w:lineRule="atLeast"/>
      <w:jc w:val="both"/>
    </w:pPr>
    <w:rPr>
      <w:rFonts w:ascii="Times New Roman" w:hAnsi="Times New Roman" w:cs="Times New Roman"/>
      <w:color w:val="auto"/>
      <w:spacing w:val="8"/>
      <w:sz w:val="21"/>
      <w:szCs w:val="21"/>
      <w:lang w:eastAsia="en-US"/>
    </w:rPr>
  </w:style>
  <w:style w:type="paragraph" w:customStyle="1" w:styleId="Bodytext640">
    <w:name w:val="Body text (64)"/>
    <w:basedOn w:val="Normal"/>
    <w:link w:val="Bodytext64"/>
    <w:pPr>
      <w:shd w:val="clear" w:color="auto" w:fill="FFFFFF"/>
      <w:spacing w:before="360" w:after="480" w:line="413" w:lineRule="exact"/>
      <w:jc w:val="both"/>
    </w:pPr>
    <w:rPr>
      <w:rFonts w:ascii="Times New Roman" w:hAnsi="Times New Roman" w:cs="Times New Roman"/>
      <w:color w:val="auto"/>
      <w:spacing w:val="4"/>
      <w:sz w:val="20"/>
      <w:szCs w:val="20"/>
      <w:lang w:eastAsia="en-US"/>
    </w:rPr>
  </w:style>
  <w:style w:type="paragraph" w:customStyle="1" w:styleId="Bodytext650">
    <w:name w:val="Body text (65)"/>
    <w:basedOn w:val="Normal"/>
    <w:link w:val="Bodytext65"/>
    <w:pPr>
      <w:shd w:val="clear" w:color="auto" w:fill="FFFFFF"/>
      <w:spacing w:before="120" w:line="240" w:lineRule="atLeast"/>
    </w:pPr>
    <w:rPr>
      <w:rFonts w:ascii="Times New Roman" w:hAnsi="Times New Roman" w:cs="Times New Roman"/>
      <w:color w:val="auto"/>
      <w:spacing w:val="7"/>
      <w:sz w:val="20"/>
      <w:szCs w:val="20"/>
      <w:lang w:eastAsia="en-US"/>
    </w:rPr>
  </w:style>
  <w:style w:type="paragraph" w:customStyle="1" w:styleId="Headerorfooter190">
    <w:name w:val="Header or footer (19)"/>
    <w:basedOn w:val="Normal"/>
    <w:link w:val="Headerorfooter19"/>
    <w:pPr>
      <w:shd w:val="clear" w:color="auto" w:fill="FFFFFF"/>
      <w:spacing w:line="240" w:lineRule="atLeast"/>
      <w:jc w:val="both"/>
    </w:pPr>
    <w:rPr>
      <w:rFonts w:ascii="Consolas" w:hAnsi="Consolas" w:cs="Consolas"/>
      <w:color w:val="auto"/>
      <w:sz w:val="17"/>
      <w:szCs w:val="17"/>
      <w:lang w:eastAsia="en-US"/>
    </w:rPr>
  </w:style>
  <w:style w:type="paragraph" w:customStyle="1" w:styleId="Bodytext730">
    <w:name w:val="Body text (73)"/>
    <w:basedOn w:val="Normal"/>
    <w:link w:val="Bodytext73"/>
    <w:pPr>
      <w:shd w:val="clear" w:color="auto" w:fill="FFFFFF"/>
      <w:spacing w:line="317" w:lineRule="exact"/>
      <w:jc w:val="both"/>
    </w:pPr>
    <w:rPr>
      <w:rFonts w:ascii="Times New Roman" w:hAnsi="Times New Roman" w:cs="Times New Roman"/>
      <w:color w:val="auto"/>
      <w:spacing w:val="8"/>
      <w:sz w:val="15"/>
      <w:szCs w:val="15"/>
      <w:lang w:eastAsia="en-US"/>
    </w:rPr>
  </w:style>
  <w:style w:type="paragraph" w:customStyle="1" w:styleId="Bodytext670">
    <w:name w:val="Body text (67)"/>
    <w:basedOn w:val="Normal"/>
    <w:link w:val="Bodytext67"/>
    <w:pPr>
      <w:shd w:val="clear" w:color="auto" w:fill="FFFFFF"/>
      <w:spacing w:line="638" w:lineRule="exact"/>
    </w:pPr>
    <w:rPr>
      <w:rFonts w:ascii="Times New Roman" w:hAnsi="Times New Roman" w:cs="Times New Roman"/>
      <w:color w:val="auto"/>
      <w:spacing w:val="10"/>
      <w:sz w:val="20"/>
      <w:szCs w:val="20"/>
      <w:lang w:eastAsia="en-US"/>
    </w:rPr>
  </w:style>
  <w:style w:type="paragraph" w:customStyle="1" w:styleId="Bodytext680">
    <w:name w:val="Body text (68)"/>
    <w:basedOn w:val="Normal"/>
    <w:link w:val="Bodytext68"/>
    <w:pPr>
      <w:shd w:val="clear" w:color="auto" w:fill="FFFFFF"/>
      <w:spacing w:line="638" w:lineRule="exact"/>
    </w:pPr>
    <w:rPr>
      <w:rFonts w:ascii="Times New Roman" w:hAnsi="Times New Roman" w:cs="Times New Roman"/>
      <w:color w:val="auto"/>
      <w:spacing w:val="11"/>
      <w:sz w:val="20"/>
      <w:szCs w:val="20"/>
      <w:lang w:eastAsia="en-US"/>
    </w:rPr>
  </w:style>
  <w:style w:type="paragraph" w:customStyle="1" w:styleId="Bodytext690">
    <w:name w:val="Body text (69)"/>
    <w:basedOn w:val="Normal"/>
    <w:link w:val="Bodytext69"/>
    <w:pPr>
      <w:shd w:val="clear" w:color="auto" w:fill="FFFFFF"/>
      <w:spacing w:after="600" w:line="240" w:lineRule="atLeast"/>
    </w:pPr>
    <w:rPr>
      <w:rFonts w:ascii="Times New Roman" w:hAnsi="Times New Roman" w:cs="Times New Roman"/>
      <w:color w:val="auto"/>
      <w:spacing w:val="12"/>
      <w:sz w:val="19"/>
      <w:szCs w:val="19"/>
      <w:lang w:eastAsia="en-US"/>
    </w:rPr>
  </w:style>
  <w:style w:type="paragraph" w:customStyle="1" w:styleId="Bodytext701">
    <w:name w:val="Body text (70)"/>
    <w:basedOn w:val="Normal"/>
    <w:link w:val="Bodytext700"/>
    <w:pPr>
      <w:shd w:val="clear" w:color="auto" w:fill="FFFFFF"/>
      <w:spacing w:line="317" w:lineRule="exact"/>
    </w:pPr>
    <w:rPr>
      <w:rFonts w:ascii="Trebuchet MS" w:hAnsi="Trebuchet MS" w:cs="Trebuchet MS"/>
      <w:color w:val="auto"/>
      <w:spacing w:val="5"/>
      <w:sz w:val="19"/>
      <w:szCs w:val="19"/>
      <w:lang w:eastAsia="en-US"/>
    </w:rPr>
  </w:style>
  <w:style w:type="paragraph" w:customStyle="1" w:styleId="Bodytext710">
    <w:name w:val="Body text (71)"/>
    <w:basedOn w:val="Normal"/>
    <w:link w:val="Bodytext71"/>
    <w:pPr>
      <w:shd w:val="clear" w:color="auto" w:fill="FFFFFF"/>
      <w:spacing w:line="317" w:lineRule="exact"/>
    </w:pPr>
    <w:rPr>
      <w:rFonts w:ascii="Trebuchet MS" w:hAnsi="Trebuchet MS" w:cs="Trebuchet MS"/>
      <w:color w:val="auto"/>
      <w:spacing w:val="5"/>
      <w:sz w:val="19"/>
      <w:szCs w:val="19"/>
      <w:lang w:eastAsia="en-US"/>
    </w:rPr>
  </w:style>
  <w:style w:type="paragraph" w:customStyle="1" w:styleId="Bodytext660">
    <w:name w:val="Body text (66)"/>
    <w:basedOn w:val="Normal"/>
    <w:link w:val="Bodytext66"/>
    <w:pPr>
      <w:shd w:val="clear" w:color="auto" w:fill="FFFFFF"/>
      <w:spacing w:line="240" w:lineRule="atLeast"/>
    </w:pPr>
    <w:rPr>
      <w:rFonts w:ascii="Times New Roman" w:hAnsi="Times New Roman" w:cs="Times New Roman"/>
      <w:color w:val="auto"/>
      <w:spacing w:val="12"/>
      <w:sz w:val="26"/>
      <w:szCs w:val="26"/>
      <w:lang w:eastAsia="en-US"/>
    </w:rPr>
  </w:style>
  <w:style w:type="paragraph" w:customStyle="1" w:styleId="Bodytext720">
    <w:name w:val="Body text (72)"/>
    <w:basedOn w:val="Normal"/>
    <w:link w:val="Bodytext72"/>
    <w:pPr>
      <w:shd w:val="clear" w:color="auto" w:fill="FFFFFF"/>
      <w:spacing w:line="240" w:lineRule="atLeast"/>
    </w:pPr>
    <w:rPr>
      <w:rFonts w:ascii="Times New Roman" w:hAnsi="Times New Roman" w:cs="Times New Roman"/>
      <w:noProof/>
      <w:color w:val="auto"/>
      <w:sz w:val="22"/>
      <w:szCs w:val="22"/>
      <w:lang w:eastAsia="en-US"/>
    </w:rPr>
  </w:style>
  <w:style w:type="paragraph" w:customStyle="1" w:styleId="Headerorfooter201">
    <w:name w:val="Header or footer (20)"/>
    <w:basedOn w:val="Normal"/>
    <w:link w:val="Headerorfooter200"/>
    <w:pPr>
      <w:shd w:val="clear" w:color="auto" w:fill="FFFFFF"/>
      <w:spacing w:line="240" w:lineRule="atLeast"/>
      <w:jc w:val="both"/>
    </w:pPr>
    <w:rPr>
      <w:rFonts w:ascii="Consolas" w:hAnsi="Consolas" w:cs="Consolas"/>
      <w:color w:val="auto"/>
      <w:spacing w:val="715"/>
      <w:sz w:val="16"/>
      <w:szCs w:val="16"/>
      <w:lang w:eastAsia="en-US"/>
    </w:rPr>
  </w:style>
  <w:style w:type="paragraph" w:customStyle="1" w:styleId="Headerorfooter210">
    <w:name w:val="Header or footer (21)"/>
    <w:basedOn w:val="Normal"/>
    <w:link w:val="Headerorfooter21"/>
    <w:pPr>
      <w:shd w:val="clear" w:color="auto" w:fill="FFFFFF"/>
      <w:spacing w:line="240" w:lineRule="atLeast"/>
      <w:jc w:val="both"/>
    </w:pPr>
    <w:rPr>
      <w:rFonts w:ascii="Consolas" w:hAnsi="Consolas" w:cs="Consolas"/>
      <w:color w:val="auto"/>
      <w:sz w:val="18"/>
      <w:szCs w:val="18"/>
      <w:lang w:eastAsia="en-US"/>
    </w:rPr>
  </w:style>
  <w:style w:type="paragraph" w:customStyle="1" w:styleId="Bodytext740">
    <w:name w:val="Body text (74)"/>
    <w:basedOn w:val="Normal"/>
    <w:link w:val="Bodytext74"/>
    <w:pPr>
      <w:shd w:val="clear" w:color="auto" w:fill="FFFFFF"/>
      <w:spacing w:before="120" w:line="240" w:lineRule="atLeast"/>
    </w:pPr>
    <w:rPr>
      <w:rFonts w:ascii="Consolas" w:hAnsi="Consolas" w:cs="Consolas"/>
      <w:color w:val="auto"/>
      <w:spacing w:val="-31"/>
      <w:sz w:val="20"/>
      <w:szCs w:val="20"/>
      <w:lang w:eastAsia="en-US"/>
    </w:rPr>
  </w:style>
  <w:style w:type="paragraph" w:customStyle="1" w:styleId="Bodytext750">
    <w:name w:val="Body text (75)"/>
    <w:basedOn w:val="Normal"/>
    <w:link w:val="Bodytext75"/>
    <w:pPr>
      <w:shd w:val="clear" w:color="auto" w:fill="FFFFFF"/>
      <w:spacing w:line="274" w:lineRule="exact"/>
      <w:jc w:val="center"/>
    </w:pPr>
    <w:rPr>
      <w:rFonts w:ascii="Times New Roman" w:hAnsi="Times New Roman" w:cs="Times New Roman"/>
      <w:b/>
      <w:bCs/>
      <w:color w:val="auto"/>
      <w:spacing w:val="17"/>
      <w:sz w:val="18"/>
      <w:szCs w:val="18"/>
      <w:lang w:eastAsia="en-US"/>
    </w:rPr>
  </w:style>
  <w:style w:type="paragraph" w:customStyle="1" w:styleId="Bodytext760">
    <w:name w:val="Body text (76)"/>
    <w:basedOn w:val="Normal"/>
    <w:link w:val="Bodytext76"/>
    <w:pPr>
      <w:shd w:val="clear" w:color="auto" w:fill="FFFFFF"/>
      <w:spacing w:after="180" w:line="240" w:lineRule="atLeast"/>
      <w:jc w:val="center"/>
    </w:pPr>
    <w:rPr>
      <w:rFonts w:ascii="Consolas" w:hAnsi="Consolas" w:cs="Consolas"/>
      <w:color w:val="auto"/>
      <w:sz w:val="20"/>
      <w:szCs w:val="20"/>
      <w:lang w:eastAsia="en-US"/>
    </w:rPr>
  </w:style>
  <w:style w:type="paragraph" w:customStyle="1" w:styleId="Bodytext770">
    <w:name w:val="Body text (77)"/>
    <w:basedOn w:val="Normal"/>
    <w:link w:val="Bodytext77"/>
    <w:pPr>
      <w:shd w:val="clear" w:color="auto" w:fill="FFFFFF"/>
      <w:spacing w:line="274" w:lineRule="exact"/>
    </w:pPr>
    <w:rPr>
      <w:rFonts w:ascii="Trebuchet MS" w:hAnsi="Trebuchet MS" w:cs="Trebuchet MS"/>
      <w:noProof/>
      <w:color w:val="auto"/>
      <w:sz w:val="20"/>
      <w:szCs w:val="20"/>
      <w:lang w:eastAsia="en-US"/>
    </w:rPr>
  </w:style>
  <w:style w:type="paragraph" w:customStyle="1" w:styleId="Bodytext780">
    <w:name w:val="Body text (78)"/>
    <w:basedOn w:val="Normal"/>
    <w:link w:val="Bodytext78"/>
    <w:pPr>
      <w:shd w:val="clear" w:color="auto" w:fill="FFFFFF"/>
      <w:spacing w:before="60" w:after="180" w:line="240" w:lineRule="atLeast"/>
    </w:pPr>
    <w:rPr>
      <w:rFonts w:ascii="Times New Roman" w:hAnsi="Times New Roman" w:cs="Times New Roman"/>
      <w:color w:val="auto"/>
      <w:spacing w:val="6"/>
      <w:sz w:val="20"/>
      <w:szCs w:val="20"/>
      <w:lang w:eastAsia="en-US"/>
    </w:rPr>
  </w:style>
  <w:style w:type="paragraph" w:customStyle="1" w:styleId="Bodytext790">
    <w:name w:val="Body text (79)"/>
    <w:basedOn w:val="Normal"/>
    <w:link w:val="Bodytext79"/>
    <w:pPr>
      <w:shd w:val="clear" w:color="auto" w:fill="FFFFFF"/>
      <w:spacing w:line="552" w:lineRule="exact"/>
    </w:pPr>
    <w:rPr>
      <w:rFonts w:ascii="Trebuchet MS" w:hAnsi="Trebuchet MS" w:cs="Trebuchet MS"/>
      <w:color w:val="auto"/>
      <w:spacing w:val="3"/>
      <w:sz w:val="19"/>
      <w:szCs w:val="19"/>
      <w:lang w:eastAsia="en-US"/>
    </w:rPr>
  </w:style>
  <w:style w:type="paragraph" w:customStyle="1" w:styleId="Bodytext801">
    <w:name w:val="Body text (80)"/>
    <w:basedOn w:val="Normal"/>
    <w:link w:val="Bodytext800"/>
    <w:pPr>
      <w:shd w:val="clear" w:color="auto" w:fill="FFFFFF"/>
      <w:spacing w:line="552" w:lineRule="exact"/>
    </w:pPr>
    <w:rPr>
      <w:rFonts w:ascii="Times New Roman" w:hAnsi="Times New Roman" w:cs="Times New Roman"/>
      <w:color w:val="auto"/>
      <w:spacing w:val="9"/>
      <w:sz w:val="19"/>
      <w:szCs w:val="19"/>
      <w:lang w:eastAsia="en-US"/>
    </w:rPr>
  </w:style>
  <w:style w:type="paragraph" w:customStyle="1" w:styleId="Bodytext810">
    <w:name w:val="Body text (81)"/>
    <w:basedOn w:val="Normal"/>
    <w:link w:val="Bodytext81"/>
    <w:pPr>
      <w:shd w:val="clear" w:color="auto" w:fill="FFFFFF"/>
      <w:spacing w:before="60" w:after="60" w:line="240" w:lineRule="atLeast"/>
    </w:pPr>
    <w:rPr>
      <w:rFonts w:ascii="Times New Roman" w:hAnsi="Times New Roman" w:cs="Times New Roman"/>
      <w:color w:val="auto"/>
      <w:spacing w:val="9"/>
      <w:sz w:val="19"/>
      <w:szCs w:val="19"/>
      <w:lang w:eastAsia="en-US"/>
    </w:rPr>
  </w:style>
  <w:style w:type="paragraph" w:customStyle="1" w:styleId="Bodytext820">
    <w:name w:val="Body text (82)"/>
    <w:basedOn w:val="Normal"/>
    <w:link w:val="Bodytext82"/>
    <w:pPr>
      <w:shd w:val="clear" w:color="auto" w:fill="FFFFFF"/>
      <w:spacing w:line="374" w:lineRule="exact"/>
      <w:jc w:val="both"/>
    </w:pPr>
    <w:rPr>
      <w:rFonts w:ascii="Times New Roman" w:hAnsi="Times New Roman" w:cs="Times New Roman"/>
      <w:b/>
      <w:bCs/>
      <w:color w:val="auto"/>
      <w:spacing w:val="5"/>
      <w:sz w:val="19"/>
      <w:szCs w:val="19"/>
      <w:lang w:eastAsia="en-US"/>
    </w:rPr>
  </w:style>
  <w:style w:type="paragraph" w:customStyle="1" w:styleId="Headerorfooter220">
    <w:name w:val="Header or footer (22)"/>
    <w:basedOn w:val="Normal"/>
    <w:link w:val="Headerorfooter22"/>
    <w:pPr>
      <w:shd w:val="clear" w:color="auto" w:fill="FFFFFF"/>
      <w:spacing w:line="240" w:lineRule="atLeast"/>
      <w:jc w:val="both"/>
    </w:pPr>
    <w:rPr>
      <w:rFonts w:ascii="Consolas" w:hAnsi="Consolas" w:cs="Consolas"/>
      <w:color w:val="auto"/>
      <w:sz w:val="13"/>
      <w:szCs w:val="13"/>
      <w:lang w:eastAsia="en-US"/>
    </w:rPr>
  </w:style>
  <w:style w:type="paragraph" w:customStyle="1" w:styleId="Tablecaption120">
    <w:name w:val="Table caption (12)"/>
    <w:basedOn w:val="Normal"/>
    <w:link w:val="Tablecaption12"/>
    <w:pPr>
      <w:shd w:val="clear" w:color="auto" w:fill="FFFFFF"/>
      <w:spacing w:line="379" w:lineRule="exact"/>
      <w:jc w:val="both"/>
    </w:pPr>
    <w:rPr>
      <w:rFonts w:ascii="Times New Roman" w:hAnsi="Times New Roman" w:cs="Times New Roman"/>
      <w:b/>
      <w:bCs/>
      <w:color w:val="auto"/>
      <w:spacing w:val="7"/>
      <w:sz w:val="19"/>
      <w:szCs w:val="19"/>
      <w:lang w:eastAsia="en-US"/>
    </w:rPr>
  </w:style>
  <w:style w:type="paragraph" w:customStyle="1" w:styleId="Heading80">
    <w:name w:val="Heading #8"/>
    <w:basedOn w:val="Normal"/>
    <w:link w:val="Heading8"/>
    <w:pPr>
      <w:shd w:val="clear" w:color="auto" w:fill="FFFFFF"/>
      <w:spacing w:before="660" w:line="240" w:lineRule="atLeast"/>
      <w:jc w:val="both"/>
      <w:outlineLvl w:val="7"/>
    </w:pPr>
    <w:rPr>
      <w:rFonts w:ascii="Consolas" w:hAnsi="Consolas" w:cs="Consolas"/>
      <w:b/>
      <w:bCs/>
      <w:color w:val="auto"/>
      <w:sz w:val="20"/>
      <w:szCs w:val="20"/>
      <w:lang w:eastAsia="en-US"/>
    </w:rPr>
  </w:style>
  <w:style w:type="paragraph" w:customStyle="1" w:styleId="Bodytext830">
    <w:name w:val="Body text (83)"/>
    <w:basedOn w:val="Normal"/>
    <w:link w:val="Bodytext83"/>
    <w:pPr>
      <w:shd w:val="clear" w:color="auto" w:fill="FFFFFF"/>
      <w:spacing w:before="180" w:line="240" w:lineRule="atLeast"/>
    </w:pPr>
    <w:rPr>
      <w:rFonts w:ascii="Times New Roman" w:hAnsi="Times New Roman" w:cs="Times New Roman"/>
      <w:noProof/>
      <w:color w:val="auto"/>
      <w:sz w:val="22"/>
      <w:szCs w:val="22"/>
      <w:lang w:eastAsia="en-US"/>
    </w:rPr>
  </w:style>
  <w:style w:type="paragraph" w:customStyle="1" w:styleId="Heading620">
    <w:name w:val="Heading #6 (2)"/>
    <w:basedOn w:val="Normal"/>
    <w:link w:val="Heading62"/>
    <w:pPr>
      <w:shd w:val="clear" w:color="auto" w:fill="FFFFFF"/>
      <w:spacing w:after="840" w:line="240" w:lineRule="atLeast"/>
      <w:outlineLvl w:val="5"/>
    </w:pPr>
    <w:rPr>
      <w:rFonts w:ascii="Times New Roman" w:hAnsi="Times New Roman" w:cs="Times New Roman"/>
      <w:b/>
      <w:bCs/>
      <w:color w:val="auto"/>
      <w:spacing w:val="709"/>
      <w:sz w:val="33"/>
      <w:szCs w:val="33"/>
      <w:lang w:eastAsia="en-US"/>
    </w:rPr>
  </w:style>
  <w:style w:type="paragraph" w:customStyle="1" w:styleId="Bodytext840">
    <w:name w:val="Body text (84)"/>
    <w:basedOn w:val="Normal"/>
    <w:link w:val="Bodytext84"/>
    <w:pPr>
      <w:shd w:val="clear" w:color="auto" w:fill="FFFFFF"/>
      <w:spacing w:before="60" w:line="240" w:lineRule="atLeast"/>
    </w:pPr>
    <w:rPr>
      <w:rFonts w:ascii="Candara" w:hAnsi="Candara" w:cs="Candara"/>
      <w:b/>
      <w:bCs/>
      <w:color w:val="auto"/>
      <w:spacing w:val="-4"/>
      <w:sz w:val="21"/>
      <w:szCs w:val="21"/>
      <w:lang w:eastAsia="en-US"/>
    </w:rPr>
  </w:style>
  <w:style w:type="paragraph" w:customStyle="1" w:styleId="Bodytext850">
    <w:name w:val="Body text (85)"/>
    <w:basedOn w:val="Normal"/>
    <w:link w:val="Bodytext85"/>
    <w:pPr>
      <w:shd w:val="clear" w:color="auto" w:fill="FFFFFF"/>
      <w:spacing w:before="180" w:line="274" w:lineRule="exact"/>
    </w:pPr>
    <w:rPr>
      <w:rFonts w:ascii="Times New Roman" w:hAnsi="Times New Roman" w:cs="Times New Roman"/>
      <w:color w:val="auto"/>
      <w:spacing w:val="8"/>
      <w:sz w:val="20"/>
      <w:szCs w:val="20"/>
      <w:lang w:eastAsia="en-US"/>
    </w:rPr>
  </w:style>
  <w:style w:type="paragraph" w:customStyle="1" w:styleId="Bodytext860">
    <w:name w:val="Body text (86)"/>
    <w:basedOn w:val="Normal"/>
    <w:link w:val="Bodytext86"/>
    <w:pPr>
      <w:shd w:val="clear" w:color="auto" w:fill="FFFFFF"/>
      <w:spacing w:before="180" w:line="278" w:lineRule="exact"/>
    </w:pPr>
    <w:rPr>
      <w:rFonts w:ascii="Times New Roman" w:hAnsi="Times New Roman" w:cs="Times New Roman"/>
      <w:color w:val="auto"/>
      <w:spacing w:val="8"/>
      <w:sz w:val="20"/>
      <w:szCs w:val="20"/>
      <w:lang w:eastAsia="en-US"/>
    </w:rPr>
  </w:style>
  <w:style w:type="paragraph" w:customStyle="1" w:styleId="Bodytext870">
    <w:name w:val="Body text (87)"/>
    <w:basedOn w:val="Normal"/>
    <w:link w:val="Bodytext87"/>
    <w:pPr>
      <w:shd w:val="clear" w:color="auto" w:fill="FFFFFF"/>
      <w:spacing w:before="60" w:line="240" w:lineRule="atLeast"/>
    </w:pPr>
    <w:rPr>
      <w:rFonts w:ascii="Trebuchet MS" w:hAnsi="Trebuchet MS" w:cs="Trebuchet MS"/>
      <w:color w:val="auto"/>
      <w:spacing w:val="4"/>
      <w:sz w:val="19"/>
      <w:szCs w:val="19"/>
      <w:lang w:eastAsia="en-US"/>
    </w:rPr>
  </w:style>
  <w:style w:type="paragraph" w:customStyle="1" w:styleId="Bodytext880">
    <w:name w:val="Body text (88)"/>
    <w:basedOn w:val="Normal"/>
    <w:link w:val="Bodytext88"/>
    <w:pPr>
      <w:shd w:val="clear" w:color="auto" w:fill="FFFFFF"/>
      <w:spacing w:line="240" w:lineRule="atLeast"/>
      <w:jc w:val="center"/>
    </w:pPr>
    <w:rPr>
      <w:rFonts w:ascii="Consolas" w:hAnsi="Consolas" w:cs="Consolas"/>
      <w:i/>
      <w:iCs/>
      <w:noProof/>
      <w:color w:val="auto"/>
      <w:sz w:val="12"/>
      <w:szCs w:val="12"/>
      <w:lang w:eastAsia="en-US"/>
    </w:rPr>
  </w:style>
  <w:style w:type="paragraph" w:customStyle="1" w:styleId="Bodytext890">
    <w:name w:val="Body text (89)"/>
    <w:basedOn w:val="Normal"/>
    <w:link w:val="Bodytext89"/>
    <w:pPr>
      <w:shd w:val="clear" w:color="auto" w:fill="FFFFFF"/>
      <w:spacing w:line="278" w:lineRule="exact"/>
      <w:jc w:val="both"/>
    </w:pPr>
    <w:rPr>
      <w:rFonts w:ascii="Times New Roman" w:hAnsi="Times New Roman" w:cs="Times New Roman"/>
      <w:noProof/>
      <w:color w:val="auto"/>
      <w:sz w:val="22"/>
      <w:szCs w:val="22"/>
      <w:lang w:eastAsia="en-US"/>
    </w:rPr>
  </w:style>
  <w:style w:type="paragraph" w:customStyle="1" w:styleId="Bodytext901">
    <w:name w:val="Body text (90)"/>
    <w:basedOn w:val="Normal"/>
    <w:link w:val="Bodytext900"/>
    <w:pPr>
      <w:shd w:val="clear" w:color="auto" w:fill="FFFFFF"/>
      <w:spacing w:line="278" w:lineRule="exact"/>
      <w:jc w:val="both"/>
    </w:pPr>
    <w:rPr>
      <w:rFonts w:ascii="Times New Roman" w:hAnsi="Times New Roman" w:cs="Times New Roman"/>
      <w:color w:val="auto"/>
      <w:spacing w:val="5"/>
      <w:sz w:val="21"/>
      <w:szCs w:val="21"/>
      <w:lang w:eastAsia="en-US"/>
    </w:rPr>
  </w:style>
  <w:style w:type="paragraph" w:customStyle="1" w:styleId="Bodytext910">
    <w:name w:val="Body text (91)"/>
    <w:basedOn w:val="Normal"/>
    <w:link w:val="Bodytext91"/>
    <w:pPr>
      <w:shd w:val="clear" w:color="auto" w:fill="FFFFFF"/>
      <w:spacing w:line="408" w:lineRule="exact"/>
      <w:jc w:val="both"/>
    </w:pPr>
    <w:rPr>
      <w:rFonts w:ascii="Times New Roman" w:hAnsi="Times New Roman" w:cs="Times New Roman"/>
      <w:color w:val="auto"/>
      <w:spacing w:val="16"/>
      <w:sz w:val="20"/>
      <w:szCs w:val="20"/>
      <w:lang w:eastAsia="en-US"/>
    </w:rPr>
  </w:style>
  <w:style w:type="paragraph" w:customStyle="1" w:styleId="Bodytext920">
    <w:name w:val="Body text (92)"/>
    <w:basedOn w:val="Normal"/>
    <w:link w:val="Bodytext92"/>
    <w:pPr>
      <w:shd w:val="clear" w:color="auto" w:fill="FFFFFF"/>
      <w:spacing w:line="408" w:lineRule="exact"/>
      <w:jc w:val="both"/>
    </w:pPr>
    <w:rPr>
      <w:rFonts w:ascii="Times New Roman" w:hAnsi="Times New Roman" w:cs="Times New Roman"/>
      <w:color w:val="auto"/>
      <w:spacing w:val="10"/>
      <w:sz w:val="20"/>
      <w:szCs w:val="20"/>
      <w:lang w:eastAsia="en-US"/>
    </w:rPr>
  </w:style>
  <w:style w:type="paragraph" w:customStyle="1" w:styleId="Bodytext930">
    <w:name w:val="Body text (93)"/>
    <w:basedOn w:val="Normal"/>
    <w:link w:val="Bodytext93"/>
    <w:pPr>
      <w:shd w:val="clear" w:color="auto" w:fill="FFFFFF"/>
      <w:spacing w:before="60" w:after="60" w:line="240" w:lineRule="atLeast"/>
      <w:jc w:val="both"/>
    </w:pPr>
    <w:rPr>
      <w:rFonts w:ascii="Trebuchet MS" w:hAnsi="Trebuchet MS" w:cs="Trebuchet MS"/>
      <w:color w:val="auto"/>
      <w:spacing w:val="7"/>
      <w:sz w:val="19"/>
      <w:szCs w:val="19"/>
      <w:lang w:eastAsia="en-US"/>
    </w:rPr>
  </w:style>
  <w:style w:type="paragraph" w:customStyle="1" w:styleId="Heading90">
    <w:name w:val="Heading #9"/>
    <w:basedOn w:val="Normal"/>
    <w:link w:val="Heading9"/>
    <w:pPr>
      <w:shd w:val="clear" w:color="auto" w:fill="FFFFFF"/>
      <w:spacing w:before="180" w:line="240" w:lineRule="atLeast"/>
      <w:jc w:val="center"/>
      <w:outlineLvl w:val="8"/>
    </w:pPr>
    <w:rPr>
      <w:rFonts w:ascii="Times New Roman" w:hAnsi="Times New Roman" w:cs="Times New Roman"/>
      <w:color w:val="auto"/>
      <w:spacing w:val="6"/>
      <w:sz w:val="20"/>
      <w:szCs w:val="20"/>
      <w:lang w:eastAsia="en-US"/>
    </w:rPr>
  </w:style>
  <w:style w:type="paragraph" w:customStyle="1" w:styleId="Bodytext940">
    <w:name w:val="Body text (94)"/>
    <w:basedOn w:val="Normal"/>
    <w:link w:val="Bodytext94"/>
    <w:pPr>
      <w:shd w:val="clear" w:color="auto" w:fill="FFFFFF"/>
      <w:spacing w:after="660" w:line="240" w:lineRule="atLeast"/>
    </w:pPr>
    <w:rPr>
      <w:rFonts w:ascii="Consolas" w:hAnsi="Consolas" w:cs="Consolas"/>
      <w:color w:val="auto"/>
      <w:spacing w:val="699"/>
      <w:sz w:val="20"/>
      <w:szCs w:val="20"/>
      <w:lang w:eastAsia="en-US"/>
    </w:rPr>
  </w:style>
  <w:style w:type="paragraph" w:customStyle="1" w:styleId="Bodytext990">
    <w:name w:val="Body text (99)"/>
    <w:basedOn w:val="Normal"/>
    <w:link w:val="Bodytext99"/>
    <w:pPr>
      <w:shd w:val="clear" w:color="auto" w:fill="FFFFFF"/>
      <w:spacing w:before="180" w:after="300" w:line="240" w:lineRule="atLeast"/>
    </w:pPr>
    <w:rPr>
      <w:rFonts w:ascii="Times New Roman" w:hAnsi="Times New Roman" w:cs="Times New Roman"/>
      <w:color w:val="auto"/>
      <w:spacing w:val="4"/>
      <w:sz w:val="21"/>
      <w:szCs w:val="21"/>
      <w:lang w:eastAsia="en-US"/>
    </w:rPr>
  </w:style>
  <w:style w:type="paragraph" w:customStyle="1" w:styleId="Bodytext1001">
    <w:name w:val="Body text (100)"/>
    <w:basedOn w:val="Normal"/>
    <w:link w:val="Bodytext1000"/>
    <w:pPr>
      <w:shd w:val="clear" w:color="auto" w:fill="FFFFFF"/>
      <w:spacing w:before="300" w:line="408" w:lineRule="exact"/>
    </w:pPr>
    <w:rPr>
      <w:rFonts w:ascii="Times New Roman" w:hAnsi="Times New Roman" w:cs="Times New Roman"/>
      <w:color w:val="auto"/>
      <w:spacing w:val="8"/>
      <w:sz w:val="20"/>
      <w:szCs w:val="20"/>
      <w:lang w:eastAsia="en-US"/>
    </w:rPr>
  </w:style>
  <w:style w:type="paragraph" w:customStyle="1" w:styleId="Bodytext1010">
    <w:name w:val="Body text (101)"/>
    <w:basedOn w:val="Normal"/>
    <w:link w:val="Bodytext101"/>
    <w:pPr>
      <w:shd w:val="clear" w:color="auto" w:fill="FFFFFF"/>
      <w:spacing w:line="408" w:lineRule="exact"/>
    </w:pPr>
    <w:rPr>
      <w:rFonts w:ascii="Times New Roman" w:hAnsi="Times New Roman" w:cs="Times New Roman"/>
      <w:color w:val="auto"/>
      <w:spacing w:val="8"/>
      <w:sz w:val="20"/>
      <w:szCs w:val="20"/>
      <w:lang w:eastAsia="en-US"/>
    </w:rPr>
  </w:style>
  <w:style w:type="paragraph" w:customStyle="1" w:styleId="Bodytext1020">
    <w:name w:val="Body text (102)"/>
    <w:basedOn w:val="Normal"/>
    <w:link w:val="Bodytext102"/>
    <w:pPr>
      <w:shd w:val="clear" w:color="auto" w:fill="FFFFFF"/>
      <w:spacing w:after="60" w:line="408" w:lineRule="exact"/>
    </w:pPr>
    <w:rPr>
      <w:rFonts w:ascii="Times New Roman" w:hAnsi="Times New Roman" w:cs="Times New Roman"/>
      <w:color w:val="auto"/>
      <w:spacing w:val="9"/>
      <w:sz w:val="20"/>
      <w:szCs w:val="20"/>
      <w:lang w:eastAsia="en-US"/>
    </w:rPr>
  </w:style>
  <w:style w:type="paragraph" w:customStyle="1" w:styleId="Bodytext1030">
    <w:name w:val="Body text (103)"/>
    <w:basedOn w:val="Normal"/>
    <w:link w:val="Bodytext103"/>
    <w:pPr>
      <w:shd w:val="clear" w:color="auto" w:fill="FFFFFF"/>
      <w:spacing w:before="60" w:after="480" w:line="240" w:lineRule="atLeast"/>
    </w:pPr>
    <w:rPr>
      <w:rFonts w:ascii="Times New Roman" w:hAnsi="Times New Roman" w:cs="Times New Roman"/>
      <w:color w:val="auto"/>
      <w:spacing w:val="7"/>
      <w:sz w:val="21"/>
      <w:szCs w:val="21"/>
      <w:lang w:eastAsia="en-US"/>
    </w:rPr>
  </w:style>
  <w:style w:type="paragraph" w:customStyle="1" w:styleId="Bodytext950">
    <w:name w:val="Body text (95)"/>
    <w:basedOn w:val="Normal"/>
    <w:link w:val="Bodytext95"/>
    <w:pPr>
      <w:shd w:val="clear" w:color="auto" w:fill="FFFFFF"/>
      <w:spacing w:line="422" w:lineRule="exact"/>
    </w:pPr>
    <w:rPr>
      <w:rFonts w:ascii="Times New Roman" w:hAnsi="Times New Roman" w:cs="Times New Roman"/>
      <w:color w:val="auto"/>
      <w:spacing w:val="7"/>
      <w:sz w:val="21"/>
      <w:szCs w:val="21"/>
      <w:lang w:eastAsia="en-US"/>
    </w:rPr>
  </w:style>
  <w:style w:type="paragraph" w:customStyle="1" w:styleId="Bodytext960">
    <w:name w:val="Body text (96)"/>
    <w:basedOn w:val="Normal"/>
    <w:link w:val="Bodytext96"/>
    <w:pPr>
      <w:shd w:val="clear" w:color="auto" w:fill="FFFFFF"/>
      <w:spacing w:before="180" w:after="300" w:line="240" w:lineRule="atLeast"/>
    </w:pPr>
    <w:rPr>
      <w:rFonts w:ascii="Trebuchet MS" w:hAnsi="Trebuchet MS" w:cs="Trebuchet MS"/>
      <w:color w:val="auto"/>
      <w:spacing w:val="6"/>
      <w:sz w:val="18"/>
      <w:szCs w:val="18"/>
      <w:lang w:eastAsia="en-US"/>
    </w:rPr>
  </w:style>
  <w:style w:type="paragraph" w:customStyle="1" w:styleId="Bodytext970">
    <w:name w:val="Body text (97)"/>
    <w:basedOn w:val="Normal"/>
    <w:link w:val="Bodytext97"/>
    <w:pPr>
      <w:shd w:val="clear" w:color="auto" w:fill="FFFFFF"/>
      <w:spacing w:before="180" w:after="180" w:line="240" w:lineRule="atLeast"/>
    </w:pPr>
    <w:rPr>
      <w:rFonts w:ascii="Trebuchet MS" w:hAnsi="Trebuchet MS" w:cs="Trebuchet MS"/>
      <w:color w:val="auto"/>
      <w:spacing w:val="2"/>
      <w:sz w:val="19"/>
      <w:szCs w:val="19"/>
      <w:lang w:eastAsia="en-US"/>
    </w:rPr>
  </w:style>
  <w:style w:type="paragraph" w:customStyle="1" w:styleId="Bodytext980">
    <w:name w:val="Body text (98)"/>
    <w:basedOn w:val="Normal"/>
    <w:link w:val="Bodytext98"/>
    <w:pPr>
      <w:shd w:val="clear" w:color="auto" w:fill="FFFFFF"/>
      <w:spacing w:before="180" w:after="300" w:line="240" w:lineRule="atLeast"/>
    </w:pPr>
    <w:rPr>
      <w:rFonts w:ascii="Times New Roman" w:hAnsi="Times New Roman" w:cs="Times New Roman"/>
      <w:color w:val="auto"/>
      <w:spacing w:val="6"/>
      <w:sz w:val="21"/>
      <w:szCs w:val="21"/>
      <w:lang w:eastAsia="en-US"/>
    </w:rPr>
  </w:style>
  <w:style w:type="paragraph" w:customStyle="1" w:styleId="Bodytext1040">
    <w:name w:val="Body text (104)"/>
    <w:basedOn w:val="Normal"/>
    <w:link w:val="Bodytext104"/>
    <w:pPr>
      <w:shd w:val="clear" w:color="auto" w:fill="FFFFFF"/>
      <w:spacing w:after="360" w:line="240" w:lineRule="atLeast"/>
    </w:pPr>
    <w:rPr>
      <w:rFonts w:ascii="Times New Roman" w:hAnsi="Times New Roman" w:cs="Times New Roman"/>
      <w:color w:val="auto"/>
      <w:spacing w:val="5"/>
      <w:sz w:val="20"/>
      <w:szCs w:val="20"/>
      <w:lang w:eastAsia="en-US"/>
    </w:rPr>
  </w:style>
  <w:style w:type="paragraph" w:customStyle="1" w:styleId="Bodytext1050">
    <w:name w:val="Body text (105)"/>
    <w:basedOn w:val="Normal"/>
    <w:link w:val="Bodytext105"/>
    <w:pPr>
      <w:shd w:val="clear" w:color="auto" w:fill="FFFFFF"/>
      <w:spacing w:before="240" w:after="480" w:line="240" w:lineRule="atLeast"/>
    </w:pPr>
    <w:rPr>
      <w:rFonts w:ascii="Times New Roman" w:hAnsi="Times New Roman" w:cs="Times New Roman"/>
      <w:color w:val="auto"/>
      <w:spacing w:val="7"/>
      <w:sz w:val="20"/>
      <w:szCs w:val="20"/>
      <w:lang w:eastAsia="en-US"/>
    </w:rPr>
  </w:style>
  <w:style w:type="paragraph" w:customStyle="1" w:styleId="Bodytext1060">
    <w:name w:val="Body text (106)"/>
    <w:basedOn w:val="Normal"/>
    <w:link w:val="Bodytext106"/>
    <w:pPr>
      <w:shd w:val="clear" w:color="auto" w:fill="FFFFFF"/>
      <w:spacing w:before="360" w:line="240" w:lineRule="atLeast"/>
    </w:pPr>
    <w:rPr>
      <w:rFonts w:ascii="Times New Roman" w:hAnsi="Times New Roman" w:cs="Times New Roman"/>
      <w:color w:val="auto"/>
      <w:spacing w:val="7"/>
      <w:sz w:val="20"/>
      <w:szCs w:val="20"/>
      <w:lang w:eastAsia="en-US"/>
    </w:rPr>
  </w:style>
  <w:style w:type="paragraph" w:customStyle="1" w:styleId="Bodytext1070">
    <w:name w:val="Body text (107)"/>
    <w:basedOn w:val="Normal"/>
    <w:link w:val="Bodytext107"/>
    <w:pPr>
      <w:shd w:val="clear" w:color="auto" w:fill="FFFFFF"/>
      <w:spacing w:line="274" w:lineRule="exact"/>
    </w:pPr>
    <w:rPr>
      <w:rFonts w:ascii="Times New Roman" w:hAnsi="Times New Roman" w:cs="Times New Roman"/>
      <w:noProof/>
      <w:color w:val="auto"/>
      <w:sz w:val="21"/>
      <w:szCs w:val="21"/>
      <w:lang w:eastAsia="en-US"/>
    </w:rPr>
  </w:style>
  <w:style w:type="paragraph" w:customStyle="1" w:styleId="Bodytext1080">
    <w:name w:val="Body text (108)"/>
    <w:basedOn w:val="Normal"/>
    <w:link w:val="Bodytext108"/>
    <w:pPr>
      <w:shd w:val="clear" w:color="auto" w:fill="FFFFFF"/>
      <w:spacing w:before="120" w:after="240" w:line="240" w:lineRule="atLeast"/>
    </w:pPr>
    <w:rPr>
      <w:rFonts w:ascii="Times New Roman" w:hAnsi="Times New Roman" w:cs="Times New Roman"/>
      <w:color w:val="auto"/>
      <w:spacing w:val="5"/>
      <w:sz w:val="21"/>
      <w:szCs w:val="21"/>
      <w:lang w:eastAsia="en-US"/>
    </w:rPr>
  </w:style>
  <w:style w:type="paragraph" w:customStyle="1" w:styleId="Bodytext1090">
    <w:name w:val="Body text (109)"/>
    <w:basedOn w:val="Normal"/>
    <w:link w:val="Bodytext109"/>
    <w:pPr>
      <w:shd w:val="clear" w:color="auto" w:fill="FFFFFF"/>
      <w:spacing w:before="120" w:after="240" w:line="240" w:lineRule="atLeast"/>
    </w:pPr>
    <w:rPr>
      <w:rFonts w:ascii="Trebuchet MS" w:hAnsi="Trebuchet MS" w:cs="Trebuchet MS"/>
      <w:color w:val="auto"/>
      <w:spacing w:val="3"/>
      <w:sz w:val="19"/>
      <w:szCs w:val="19"/>
      <w:lang w:eastAsia="en-US"/>
    </w:rPr>
  </w:style>
  <w:style w:type="paragraph" w:customStyle="1" w:styleId="Bodytext1101">
    <w:name w:val="Body text (110)"/>
    <w:basedOn w:val="Normal"/>
    <w:link w:val="Bodytext1100"/>
    <w:pPr>
      <w:shd w:val="clear" w:color="auto" w:fill="FFFFFF"/>
      <w:spacing w:before="240" w:after="240" w:line="240" w:lineRule="atLeast"/>
    </w:pPr>
    <w:rPr>
      <w:rFonts w:ascii="Trebuchet MS" w:hAnsi="Trebuchet MS" w:cs="Trebuchet MS"/>
      <w:color w:val="auto"/>
      <w:spacing w:val="5"/>
      <w:sz w:val="19"/>
      <w:szCs w:val="19"/>
      <w:lang w:eastAsia="en-US"/>
    </w:rPr>
  </w:style>
  <w:style w:type="paragraph" w:customStyle="1" w:styleId="Bodytext1110">
    <w:name w:val="Body text (111)"/>
    <w:basedOn w:val="Normal"/>
    <w:link w:val="Bodytext111"/>
    <w:pPr>
      <w:shd w:val="clear" w:color="auto" w:fill="FFFFFF"/>
      <w:spacing w:before="120" w:after="300" w:line="240" w:lineRule="atLeast"/>
    </w:pPr>
    <w:rPr>
      <w:rFonts w:ascii="Times New Roman" w:hAnsi="Times New Roman" w:cs="Times New Roman"/>
      <w:color w:val="auto"/>
      <w:spacing w:val="4"/>
      <w:sz w:val="21"/>
      <w:szCs w:val="21"/>
      <w:lang w:eastAsia="en-US"/>
    </w:rPr>
  </w:style>
  <w:style w:type="paragraph" w:customStyle="1" w:styleId="Headerorfooter230">
    <w:name w:val="Header or footer (23)"/>
    <w:basedOn w:val="Normal"/>
    <w:link w:val="Headerorfooter23"/>
    <w:pPr>
      <w:shd w:val="clear" w:color="auto" w:fill="FFFFFF"/>
      <w:spacing w:line="240" w:lineRule="atLeast"/>
      <w:jc w:val="both"/>
    </w:pPr>
    <w:rPr>
      <w:rFonts w:ascii="Times New Roman" w:hAnsi="Times New Roman" w:cs="Times New Roman"/>
      <w:b/>
      <w:bCs/>
      <w:color w:val="auto"/>
      <w:spacing w:val="718"/>
      <w:lang w:eastAsia="en-US"/>
    </w:rPr>
  </w:style>
  <w:style w:type="paragraph" w:customStyle="1" w:styleId="Bodytext1120">
    <w:name w:val="Body text (112)"/>
    <w:basedOn w:val="Normal"/>
    <w:link w:val="Bodytext112"/>
    <w:pPr>
      <w:shd w:val="clear" w:color="auto" w:fill="FFFFFF"/>
      <w:spacing w:before="2040" w:line="240" w:lineRule="atLeast"/>
    </w:pPr>
    <w:rPr>
      <w:rFonts w:ascii="Trebuchet MS" w:hAnsi="Trebuchet MS" w:cs="Trebuchet MS"/>
      <w:i/>
      <w:iCs/>
      <w:noProof/>
      <w:color w:val="auto"/>
      <w:sz w:val="10"/>
      <w:szCs w:val="10"/>
      <w:lang w:eastAsia="en-US"/>
    </w:rPr>
  </w:style>
  <w:style w:type="paragraph" w:customStyle="1" w:styleId="Heading70">
    <w:name w:val="Heading #7"/>
    <w:basedOn w:val="Normal"/>
    <w:link w:val="Heading7"/>
    <w:pPr>
      <w:shd w:val="clear" w:color="auto" w:fill="FFFFFF"/>
      <w:spacing w:before="1860" w:line="240" w:lineRule="atLeast"/>
      <w:outlineLvl w:val="6"/>
    </w:pPr>
    <w:rPr>
      <w:rFonts w:ascii="Times New Roman" w:hAnsi="Times New Roman" w:cs="Times New Roman"/>
      <w:color w:val="auto"/>
      <w:spacing w:val="5"/>
      <w:sz w:val="23"/>
      <w:szCs w:val="23"/>
      <w:lang w:eastAsia="en-US"/>
    </w:rPr>
  </w:style>
  <w:style w:type="paragraph" w:customStyle="1" w:styleId="Heading720">
    <w:name w:val="Heading #7 (2)"/>
    <w:basedOn w:val="Normal"/>
    <w:link w:val="Heading72"/>
    <w:pPr>
      <w:shd w:val="clear" w:color="auto" w:fill="FFFFFF"/>
      <w:spacing w:before="1080" w:line="240" w:lineRule="atLeast"/>
      <w:jc w:val="center"/>
      <w:outlineLvl w:val="6"/>
    </w:pPr>
    <w:rPr>
      <w:rFonts w:ascii="Times New Roman" w:hAnsi="Times New Roman" w:cs="Times New Roman"/>
      <w:color w:val="auto"/>
      <w:spacing w:val="12"/>
      <w:sz w:val="21"/>
      <w:szCs w:val="21"/>
      <w:lang w:eastAsia="en-US"/>
    </w:rPr>
  </w:style>
  <w:style w:type="paragraph" w:customStyle="1" w:styleId="Bodytext1130">
    <w:name w:val="Body text (113)"/>
    <w:basedOn w:val="Normal"/>
    <w:link w:val="Bodytext113"/>
    <w:pPr>
      <w:shd w:val="clear" w:color="auto" w:fill="FFFFFF"/>
      <w:spacing w:before="180" w:after="360" w:line="240" w:lineRule="atLeast"/>
    </w:pPr>
    <w:rPr>
      <w:rFonts w:ascii="Times New Roman" w:hAnsi="Times New Roman" w:cs="Times New Roman"/>
      <w:color w:val="auto"/>
      <w:spacing w:val="8"/>
      <w:sz w:val="20"/>
      <w:szCs w:val="20"/>
      <w:lang w:eastAsia="en-US"/>
    </w:rPr>
  </w:style>
  <w:style w:type="paragraph" w:customStyle="1" w:styleId="Bodytext1140">
    <w:name w:val="Body text (114)"/>
    <w:basedOn w:val="Normal"/>
    <w:link w:val="Bodytext114"/>
    <w:pPr>
      <w:shd w:val="clear" w:color="auto" w:fill="FFFFFF"/>
      <w:spacing w:before="360" w:after="180" w:line="240" w:lineRule="atLeast"/>
    </w:pPr>
    <w:rPr>
      <w:rFonts w:ascii="Times New Roman" w:hAnsi="Times New Roman" w:cs="Times New Roman"/>
      <w:color w:val="auto"/>
      <w:spacing w:val="8"/>
      <w:sz w:val="20"/>
      <w:szCs w:val="20"/>
      <w:lang w:eastAsia="en-US"/>
    </w:rPr>
  </w:style>
  <w:style w:type="paragraph" w:customStyle="1" w:styleId="Bodytext1150">
    <w:name w:val="Body text (115)"/>
    <w:basedOn w:val="Normal"/>
    <w:link w:val="Bodytext115"/>
    <w:pPr>
      <w:shd w:val="clear" w:color="auto" w:fill="FFFFFF"/>
      <w:spacing w:before="360" w:after="780" w:line="240" w:lineRule="atLeast"/>
    </w:pPr>
    <w:rPr>
      <w:rFonts w:ascii="Times New Roman" w:hAnsi="Times New Roman" w:cs="Times New Roman"/>
      <w:color w:val="auto"/>
      <w:spacing w:val="7"/>
      <w:sz w:val="21"/>
      <w:szCs w:val="21"/>
      <w:lang w:eastAsia="en-US"/>
    </w:rPr>
  </w:style>
  <w:style w:type="paragraph" w:customStyle="1" w:styleId="Bodytext1160">
    <w:name w:val="Body text (116)"/>
    <w:basedOn w:val="Normal"/>
    <w:link w:val="Bodytext116"/>
    <w:pPr>
      <w:shd w:val="clear" w:color="auto" w:fill="FFFFFF"/>
      <w:spacing w:before="600" w:after="60" w:line="240" w:lineRule="atLeast"/>
    </w:pPr>
    <w:rPr>
      <w:rFonts w:ascii="Trebuchet MS" w:hAnsi="Trebuchet MS" w:cs="Trebuchet MS"/>
      <w:color w:val="auto"/>
      <w:spacing w:val="-3"/>
      <w:sz w:val="21"/>
      <w:szCs w:val="21"/>
      <w:lang w:eastAsia="en-US"/>
    </w:rPr>
  </w:style>
  <w:style w:type="paragraph" w:customStyle="1" w:styleId="Bodytext1170">
    <w:name w:val="Body text (117)"/>
    <w:basedOn w:val="Normal"/>
    <w:link w:val="Bodytext117"/>
    <w:pPr>
      <w:shd w:val="clear" w:color="auto" w:fill="FFFFFF"/>
      <w:spacing w:line="557" w:lineRule="exact"/>
    </w:pPr>
    <w:rPr>
      <w:rFonts w:ascii="Times New Roman" w:hAnsi="Times New Roman" w:cs="Times New Roman"/>
      <w:color w:val="auto"/>
      <w:spacing w:val="6"/>
      <w:sz w:val="22"/>
      <w:szCs w:val="22"/>
      <w:lang w:eastAsia="en-US"/>
    </w:rPr>
  </w:style>
  <w:style w:type="paragraph" w:customStyle="1" w:styleId="Heading60">
    <w:name w:val="Heading #6"/>
    <w:basedOn w:val="Normal"/>
    <w:link w:val="Heading6"/>
    <w:pPr>
      <w:shd w:val="clear" w:color="auto" w:fill="FFFFFF"/>
      <w:spacing w:before="660" w:line="374" w:lineRule="exact"/>
      <w:jc w:val="center"/>
      <w:outlineLvl w:val="5"/>
    </w:pPr>
    <w:rPr>
      <w:rFonts w:ascii="Times New Roman" w:hAnsi="Times New Roman" w:cs="Times New Roman"/>
      <w:b/>
      <w:bCs/>
      <w:color w:val="auto"/>
      <w:spacing w:val="5"/>
      <w:sz w:val="25"/>
      <w:szCs w:val="25"/>
      <w:lang w:eastAsia="en-US"/>
    </w:rPr>
  </w:style>
  <w:style w:type="paragraph" w:customStyle="1" w:styleId="Heading820">
    <w:name w:val="Heading #8 (2)"/>
    <w:basedOn w:val="Normal"/>
    <w:link w:val="Heading82"/>
    <w:pPr>
      <w:shd w:val="clear" w:color="auto" w:fill="FFFFFF"/>
      <w:spacing w:before="720" w:line="240" w:lineRule="atLeast"/>
      <w:jc w:val="both"/>
      <w:outlineLvl w:val="7"/>
    </w:pPr>
    <w:rPr>
      <w:rFonts w:ascii="Times New Roman" w:hAnsi="Times New Roman" w:cs="Times New Roman"/>
      <w:color w:val="auto"/>
      <w:spacing w:val="719"/>
      <w:lang w:eastAsia="en-US"/>
    </w:rPr>
  </w:style>
  <w:style w:type="paragraph" w:customStyle="1" w:styleId="Headerorfooter240">
    <w:name w:val="Header or footer (24)"/>
    <w:basedOn w:val="Normal"/>
    <w:link w:val="Headerorfooter24"/>
    <w:pPr>
      <w:shd w:val="clear" w:color="auto" w:fill="FFFFFF"/>
      <w:spacing w:line="240" w:lineRule="atLeast"/>
    </w:pPr>
    <w:rPr>
      <w:rFonts w:ascii="Times New Roman" w:hAnsi="Times New Roman" w:cs="Times New Roman"/>
      <w:b/>
      <w:bCs/>
      <w:color w:val="auto"/>
      <w:spacing w:val="6"/>
      <w:sz w:val="19"/>
      <w:szCs w:val="19"/>
      <w:lang w:eastAsia="en-US"/>
    </w:rPr>
  </w:style>
  <w:style w:type="paragraph" w:customStyle="1" w:styleId="Bodytext1180">
    <w:name w:val="Body text (118)"/>
    <w:basedOn w:val="Normal"/>
    <w:link w:val="Bodytext118"/>
    <w:pPr>
      <w:shd w:val="clear" w:color="auto" w:fill="FFFFFF"/>
      <w:spacing w:before="120" w:line="240" w:lineRule="atLeast"/>
    </w:pPr>
    <w:rPr>
      <w:rFonts w:ascii="Consolas" w:hAnsi="Consolas" w:cs="Consolas"/>
      <w:color w:val="auto"/>
      <w:spacing w:val="-24"/>
      <w:sz w:val="18"/>
      <w:szCs w:val="18"/>
      <w:lang w:eastAsia="en-US"/>
    </w:rPr>
  </w:style>
  <w:style w:type="paragraph" w:customStyle="1" w:styleId="Bodytext1190">
    <w:name w:val="Body text (119)"/>
    <w:basedOn w:val="Normal"/>
    <w:link w:val="Bodytext119"/>
    <w:pPr>
      <w:shd w:val="clear" w:color="auto" w:fill="FFFFFF"/>
      <w:spacing w:line="240" w:lineRule="atLeast"/>
    </w:pPr>
    <w:rPr>
      <w:rFonts w:ascii="Times New Roman" w:hAnsi="Times New Roman" w:cs="Times New Roman"/>
      <w:b/>
      <w:bCs/>
      <w:color w:val="auto"/>
      <w:spacing w:val="10"/>
      <w:sz w:val="16"/>
      <w:szCs w:val="16"/>
      <w:lang w:eastAsia="en-US"/>
    </w:rPr>
  </w:style>
  <w:style w:type="paragraph" w:customStyle="1" w:styleId="Bodytext1201">
    <w:name w:val="Body text (120)"/>
    <w:basedOn w:val="Normal"/>
    <w:link w:val="Bodytext1200"/>
    <w:pPr>
      <w:shd w:val="clear" w:color="auto" w:fill="FFFFFF"/>
      <w:spacing w:line="317" w:lineRule="exact"/>
    </w:pPr>
    <w:rPr>
      <w:rFonts w:ascii="Times New Roman" w:hAnsi="Times New Roman" w:cs="Times New Roman"/>
      <w:color w:val="auto"/>
      <w:spacing w:val="8"/>
      <w:sz w:val="20"/>
      <w:szCs w:val="20"/>
      <w:lang w:eastAsia="en-US"/>
    </w:rPr>
  </w:style>
  <w:style w:type="paragraph" w:customStyle="1" w:styleId="Bodytext1210">
    <w:name w:val="Body text (121)"/>
    <w:basedOn w:val="Normal"/>
    <w:link w:val="Bodytext121"/>
    <w:pPr>
      <w:shd w:val="clear" w:color="auto" w:fill="FFFFFF"/>
      <w:spacing w:line="317" w:lineRule="exact"/>
    </w:pPr>
    <w:rPr>
      <w:rFonts w:ascii="Times New Roman" w:hAnsi="Times New Roman" w:cs="Times New Roman"/>
      <w:color w:val="auto"/>
      <w:spacing w:val="9"/>
      <w:sz w:val="20"/>
      <w:szCs w:val="20"/>
      <w:lang w:eastAsia="en-US"/>
    </w:rPr>
  </w:style>
  <w:style w:type="paragraph" w:customStyle="1" w:styleId="Bodytext1220">
    <w:name w:val="Body text (122)"/>
    <w:basedOn w:val="Normal"/>
    <w:link w:val="Bodytext122"/>
    <w:pPr>
      <w:shd w:val="clear" w:color="auto" w:fill="FFFFFF"/>
      <w:spacing w:after="120" w:line="317" w:lineRule="exact"/>
    </w:pPr>
    <w:rPr>
      <w:rFonts w:ascii="Times New Roman" w:hAnsi="Times New Roman" w:cs="Times New Roman"/>
      <w:color w:val="auto"/>
      <w:spacing w:val="8"/>
      <w:sz w:val="20"/>
      <w:szCs w:val="20"/>
      <w:lang w:eastAsia="en-US"/>
    </w:rPr>
  </w:style>
  <w:style w:type="paragraph" w:customStyle="1" w:styleId="Bodytext1230">
    <w:name w:val="Body text (123)"/>
    <w:basedOn w:val="Normal"/>
    <w:link w:val="Bodytext123"/>
    <w:pPr>
      <w:shd w:val="clear" w:color="auto" w:fill="FFFFFF"/>
      <w:spacing w:before="360" w:line="240" w:lineRule="atLeast"/>
    </w:pPr>
    <w:rPr>
      <w:rFonts w:ascii="Times New Roman" w:hAnsi="Times New Roman" w:cs="Times New Roman"/>
      <w:color w:val="auto"/>
      <w:spacing w:val="4"/>
      <w:sz w:val="21"/>
      <w:szCs w:val="21"/>
      <w:lang w:eastAsia="en-US"/>
    </w:rPr>
  </w:style>
  <w:style w:type="paragraph" w:customStyle="1" w:styleId="Bodytext1240">
    <w:name w:val="Body text (124)"/>
    <w:basedOn w:val="Normal"/>
    <w:link w:val="Bodytext124"/>
    <w:pPr>
      <w:shd w:val="clear" w:color="auto" w:fill="FFFFFF"/>
      <w:spacing w:after="840" w:line="240" w:lineRule="atLeast"/>
    </w:pPr>
    <w:rPr>
      <w:rFonts w:ascii="AngsanaUPC" w:hAnsi="AngsanaUPC" w:cs="AngsanaUPC"/>
      <w:color w:val="auto"/>
      <w:spacing w:val="726"/>
      <w:sz w:val="32"/>
      <w:szCs w:val="32"/>
      <w:lang w:eastAsia="en-US"/>
    </w:rPr>
  </w:style>
  <w:style w:type="paragraph" w:customStyle="1" w:styleId="Heading320">
    <w:name w:val="Heading #3 (2)"/>
    <w:basedOn w:val="Normal"/>
    <w:link w:val="Heading32"/>
    <w:pPr>
      <w:shd w:val="clear" w:color="auto" w:fill="FFFFFF"/>
      <w:spacing w:after="780" w:line="240" w:lineRule="atLeast"/>
      <w:jc w:val="both"/>
      <w:outlineLvl w:val="2"/>
    </w:pPr>
    <w:rPr>
      <w:rFonts w:ascii="Consolas" w:hAnsi="Consolas" w:cs="Consolas"/>
      <w:color w:val="auto"/>
      <w:spacing w:val="699"/>
      <w:sz w:val="20"/>
      <w:szCs w:val="20"/>
      <w:lang w:eastAsia="en-US"/>
    </w:rPr>
  </w:style>
  <w:style w:type="paragraph" w:customStyle="1" w:styleId="Heading100">
    <w:name w:val="Heading #10"/>
    <w:basedOn w:val="Normal"/>
    <w:link w:val="Heading10"/>
    <w:pPr>
      <w:shd w:val="clear" w:color="auto" w:fill="FFFFFF"/>
      <w:spacing w:before="720" w:line="240" w:lineRule="atLeast"/>
      <w:jc w:val="both"/>
    </w:pPr>
    <w:rPr>
      <w:rFonts w:ascii="Times New Roman" w:hAnsi="Times New Roman" w:cs="Times New Roman"/>
      <w:color w:val="auto"/>
      <w:spacing w:val="714"/>
      <w:lang w:eastAsia="en-US"/>
    </w:rPr>
  </w:style>
  <w:style w:type="paragraph" w:customStyle="1" w:styleId="Heading1020">
    <w:name w:val="Heading #10 (2)"/>
    <w:basedOn w:val="Normal"/>
    <w:link w:val="Heading102"/>
    <w:pPr>
      <w:shd w:val="clear" w:color="auto" w:fill="FFFFFF"/>
      <w:spacing w:after="780" w:line="240" w:lineRule="atLeast"/>
    </w:pPr>
    <w:rPr>
      <w:rFonts w:ascii="Times New Roman" w:hAnsi="Times New Roman" w:cs="Times New Roman"/>
      <w:b/>
      <w:bCs/>
      <w:color w:val="auto"/>
      <w:sz w:val="33"/>
      <w:szCs w:val="33"/>
      <w:lang w:eastAsia="en-US"/>
    </w:rPr>
  </w:style>
  <w:style w:type="paragraph" w:customStyle="1" w:styleId="Headerorfooter250">
    <w:name w:val="Header or footer (25)"/>
    <w:basedOn w:val="Normal"/>
    <w:link w:val="Headerorfooter25"/>
    <w:pPr>
      <w:shd w:val="clear" w:color="auto" w:fill="FFFFFF"/>
      <w:spacing w:line="240" w:lineRule="atLeast"/>
      <w:jc w:val="both"/>
    </w:pPr>
    <w:rPr>
      <w:rFonts w:ascii="Consolas" w:hAnsi="Consolas" w:cs="Consolas"/>
      <w:color w:val="auto"/>
      <w:sz w:val="18"/>
      <w:szCs w:val="18"/>
      <w:lang w:eastAsia="en-US"/>
    </w:rPr>
  </w:style>
  <w:style w:type="paragraph" w:customStyle="1" w:styleId="Bodytext1250">
    <w:name w:val="Body text (125)"/>
    <w:basedOn w:val="Normal"/>
    <w:link w:val="Bodytext125"/>
    <w:pPr>
      <w:shd w:val="clear" w:color="auto" w:fill="FFFFFF"/>
      <w:spacing w:before="120" w:line="240" w:lineRule="atLeast"/>
    </w:pPr>
    <w:rPr>
      <w:rFonts w:ascii="Times New Roman" w:hAnsi="Times New Roman" w:cs="Times New Roman"/>
      <w:color w:val="auto"/>
      <w:spacing w:val="4"/>
      <w:sz w:val="21"/>
      <w:szCs w:val="21"/>
      <w:lang w:eastAsia="en-US"/>
    </w:rPr>
  </w:style>
  <w:style w:type="paragraph" w:customStyle="1" w:styleId="Bodytext1280">
    <w:name w:val="Body text (128)"/>
    <w:basedOn w:val="Normal"/>
    <w:link w:val="Bodytext128"/>
    <w:pPr>
      <w:shd w:val="clear" w:color="auto" w:fill="FFFFFF"/>
      <w:spacing w:before="60" w:line="240" w:lineRule="atLeast"/>
    </w:pPr>
    <w:rPr>
      <w:rFonts w:ascii="Times New Roman" w:hAnsi="Times New Roman" w:cs="Times New Roman"/>
      <w:color w:val="auto"/>
      <w:spacing w:val="13"/>
      <w:sz w:val="21"/>
      <w:szCs w:val="21"/>
      <w:lang w:eastAsia="en-US"/>
    </w:rPr>
  </w:style>
  <w:style w:type="paragraph" w:customStyle="1" w:styleId="Bodytext1260">
    <w:name w:val="Body text (126)"/>
    <w:basedOn w:val="Normal"/>
    <w:link w:val="Bodytext126"/>
    <w:pPr>
      <w:shd w:val="clear" w:color="auto" w:fill="FFFFFF"/>
      <w:spacing w:after="420" w:line="240" w:lineRule="atLeast"/>
    </w:pPr>
    <w:rPr>
      <w:rFonts w:ascii="Times New Roman" w:hAnsi="Times New Roman" w:cs="Times New Roman"/>
      <w:color w:val="auto"/>
      <w:spacing w:val="11"/>
      <w:sz w:val="19"/>
      <w:szCs w:val="19"/>
      <w:lang w:eastAsia="en-US"/>
    </w:rPr>
  </w:style>
  <w:style w:type="paragraph" w:customStyle="1" w:styleId="Bodytext1270">
    <w:name w:val="Body text (127)"/>
    <w:basedOn w:val="Normal"/>
    <w:link w:val="Bodytext127"/>
    <w:pPr>
      <w:shd w:val="clear" w:color="auto" w:fill="FFFFFF"/>
      <w:spacing w:before="720" w:line="240" w:lineRule="atLeast"/>
    </w:pPr>
    <w:rPr>
      <w:rFonts w:ascii="Times New Roman" w:hAnsi="Times New Roman" w:cs="Times New Roman"/>
      <w:noProof/>
      <w:color w:val="auto"/>
      <w:sz w:val="22"/>
      <w:szCs w:val="22"/>
      <w:lang w:eastAsia="en-US"/>
    </w:rPr>
  </w:style>
  <w:style w:type="paragraph" w:customStyle="1" w:styleId="Heading730">
    <w:name w:val="Heading #7 (3)"/>
    <w:basedOn w:val="Normal"/>
    <w:link w:val="Heading73"/>
    <w:pPr>
      <w:shd w:val="clear" w:color="auto" w:fill="FFFFFF"/>
      <w:spacing w:before="180" w:after="660" w:line="240" w:lineRule="atLeast"/>
      <w:jc w:val="center"/>
      <w:outlineLvl w:val="6"/>
    </w:pPr>
    <w:rPr>
      <w:rFonts w:ascii="Times New Roman" w:hAnsi="Times New Roman" w:cs="Times New Roman"/>
      <w:color w:val="auto"/>
      <w:spacing w:val="20"/>
      <w:w w:val="90"/>
      <w:sz w:val="22"/>
      <w:szCs w:val="22"/>
      <w:lang w:eastAsia="en-US"/>
    </w:rPr>
  </w:style>
  <w:style w:type="paragraph" w:customStyle="1" w:styleId="Bodytext1290">
    <w:name w:val="Body text (129)"/>
    <w:basedOn w:val="Normal"/>
    <w:link w:val="Bodytext129"/>
    <w:pPr>
      <w:shd w:val="clear" w:color="auto" w:fill="FFFFFF"/>
      <w:spacing w:before="660" w:line="240" w:lineRule="atLeast"/>
      <w:jc w:val="both"/>
    </w:pPr>
    <w:rPr>
      <w:rFonts w:ascii="Times New Roman" w:hAnsi="Times New Roman" w:cs="Times New Roman"/>
      <w:b/>
      <w:bCs/>
      <w:color w:val="auto"/>
      <w:sz w:val="20"/>
      <w:szCs w:val="20"/>
      <w:lang w:eastAsia="en-US"/>
    </w:rPr>
  </w:style>
  <w:style w:type="paragraph" w:customStyle="1" w:styleId="Bodytext1301">
    <w:name w:val="Body text (130)"/>
    <w:basedOn w:val="Normal"/>
    <w:link w:val="Bodytext1300"/>
    <w:pPr>
      <w:shd w:val="clear" w:color="auto" w:fill="FFFFFF"/>
      <w:spacing w:line="408" w:lineRule="exact"/>
    </w:pPr>
    <w:rPr>
      <w:rFonts w:ascii="Trebuchet MS" w:hAnsi="Trebuchet MS" w:cs="Trebuchet MS"/>
      <w:color w:val="auto"/>
      <w:spacing w:val="8"/>
      <w:sz w:val="19"/>
      <w:szCs w:val="19"/>
      <w:lang w:eastAsia="en-US"/>
    </w:rPr>
  </w:style>
  <w:style w:type="paragraph" w:customStyle="1" w:styleId="Bodytext1310">
    <w:name w:val="Body text (131)"/>
    <w:basedOn w:val="Normal"/>
    <w:link w:val="Bodytext131"/>
    <w:pPr>
      <w:shd w:val="clear" w:color="auto" w:fill="FFFFFF"/>
      <w:spacing w:line="274" w:lineRule="exact"/>
    </w:pPr>
    <w:rPr>
      <w:rFonts w:ascii="Times New Roman" w:hAnsi="Times New Roman" w:cs="Times New Roman"/>
      <w:noProof/>
      <w:color w:val="auto"/>
      <w:sz w:val="20"/>
      <w:szCs w:val="20"/>
      <w:lang w:eastAsia="en-US"/>
    </w:rPr>
  </w:style>
  <w:style w:type="paragraph" w:customStyle="1" w:styleId="Bodytext1320">
    <w:name w:val="Body text (132)"/>
    <w:basedOn w:val="Normal"/>
    <w:link w:val="Bodytext132"/>
    <w:pPr>
      <w:shd w:val="clear" w:color="auto" w:fill="FFFFFF"/>
      <w:spacing w:line="274" w:lineRule="exact"/>
    </w:pPr>
    <w:rPr>
      <w:rFonts w:ascii="Times New Roman" w:hAnsi="Times New Roman" w:cs="Times New Roman"/>
      <w:noProof/>
      <w:color w:val="auto"/>
      <w:sz w:val="20"/>
      <w:szCs w:val="20"/>
      <w:lang w:eastAsia="en-US"/>
    </w:rPr>
  </w:style>
  <w:style w:type="paragraph" w:customStyle="1" w:styleId="Bodytext1330">
    <w:name w:val="Body text (133)"/>
    <w:basedOn w:val="Normal"/>
    <w:link w:val="Bodytext133"/>
    <w:pPr>
      <w:shd w:val="clear" w:color="auto" w:fill="FFFFFF"/>
      <w:spacing w:before="180" w:line="240" w:lineRule="atLeast"/>
    </w:pPr>
    <w:rPr>
      <w:rFonts w:ascii="Times New Roman" w:hAnsi="Times New Roman" w:cs="Times New Roman"/>
      <w:noProof/>
      <w:color w:val="auto"/>
      <w:sz w:val="23"/>
      <w:szCs w:val="23"/>
      <w:lang w:eastAsia="en-US"/>
    </w:rPr>
  </w:style>
  <w:style w:type="paragraph" w:customStyle="1" w:styleId="Heading840">
    <w:name w:val="Heading #8 (4)"/>
    <w:basedOn w:val="Normal"/>
    <w:link w:val="Heading84"/>
    <w:pPr>
      <w:shd w:val="clear" w:color="auto" w:fill="FFFFFF"/>
      <w:spacing w:after="420" w:line="240" w:lineRule="atLeast"/>
      <w:jc w:val="center"/>
      <w:outlineLvl w:val="7"/>
    </w:pPr>
    <w:rPr>
      <w:rFonts w:ascii="Times New Roman" w:hAnsi="Times New Roman" w:cs="Times New Roman"/>
      <w:b/>
      <w:bCs/>
      <w:color w:val="auto"/>
      <w:spacing w:val="7"/>
      <w:sz w:val="25"/>
      <w:szCs w:val="25"/>
      <w:lang w:eastAsia="en-US"/>
    </w:rPr>
  </w:style>
  <w:style w:type="paragraph" w:customStyle="1" w:styleId="Heading540">
    <w:name w:val="Heading #5 (4)"/>
    <w:basedOn w:val="Normal"/>
    <w:link w:val="Heading54"/>
    <w:pPr>
      <w:shd w:val="clear" w:color="auto" w:fill="FFFFFF"/>
      <w:spacing w:before="240" w:line="240" w:lineRule="atLeast"/>
      <w:jc w:val="center"/>
      <w:outlineLvl w:val="4"/>
    </w:pPr>
    <w:rPr>
      <w:rFonts w:ascii="Times New Roman" w:hAnsi="Times New Roman" w:cs="Times New Roman"/>
      <w:color w:val="auto"/>
      <w:spacing w:val="10"/>
      <w:lang w:eastAsia="en-US"/>
    </w:rPr>
  </w:style>
  <w:style w:type="paragraph" w:customStyle="1" w:styleId="Headerorfooter260">
    <w:name w:val="Header or footer (26)"/>
    <w:basedOn w:val="Normal"/>
    <w:link w:val="Headerorfooter26"/>
    <w:pPr>
      <w:shd w:val="clear" w:color="auto" w:fill="FFFFFF"/>
      <w:spacing w:line="240" w:lineRule="atLeast"/>
    </w:pPr>
    <w:rPr>
      <w:rFonts w:ascii="Times New Roman" w:hAnsi="Times New Roman" w:cs="Times New Roman"/>
      <w:b/>
      <w:bCs/>
      <w:i/>
      <w:iCs/>
      <w:color w:val="auto"/>
      <w:spacing w:val="17"/>
      <w:sz w:val="22"/>
      <w:szCs w:val="22"/>
      <w:lang w:eastAsia="en-US"/>
    </w:rPr>
  </w:style>
  <w:style w:type="paragraph" w:customStyle="1" w:styleId="Bodytext1340">
    <w:name w:val="Body text (134)"/>
    <w:basedOn w:val="Normal"/>
    <w:link w:val="Bodytext134"/>
    <w:pPr>
      <w:shd w:val="clear" w:color="auto" w:fill="FFFFFF"/>
      <w:spacing w:before="120" w:line="240" w:lineRule="atLeast"/>
    </w:pPr>
    <w:rPr>
      <w:rFonts w:ascii="Times New Roman" w:hAnsi="Times New Roman" w:cs="Times New Roman"/>
      <w:color w:val="auto"/>
      <w:spacing w:val="8"/>
      <w:sz w:val="20"/>
      <w:szCs w:val="20"/>
      <w:lang w:eastAsia="en-US"/>
    </w:rPr>
  </w:style>
  <w:style w:type="paragraph" w:customStyle="1" w:styleId="Bodytext1350">
    <w:name w:val="Body text (135)"/>
    <w:basedOn w:val="Normal"/>
    <w:link w:val="Bodytext135"/>
    <w:pPr>
      <w:shd w:val="clear" w:color="auto" w:fill="FFFFFF"/>
      <w:spacing w:line="317" w:lineRule="exact"/>
    </w:pPr>
    <w:rPr>
      <w:rFonts w:ascii="Times New Roman" w:hAnsi="Times New Roman" w:cs="Times New Roman"/>
      <w:noProof/>
      <w:color w:val="auto"/>
      <w:sz w:val="20"/>
      <w:szCs w:val="20"/>
      <w:lang w:eastAsia="en-US"/>
    </w:rPr>
  </w:style>
  <w:style w:type="paragraph" w:customStyle="1" w:styleId="Bodytext1450">
    <w:name w:val="Body text (145)"/>
    <w:basedOn w:val="Normal"/>
    <w:link w:val="Bodytext145"/>
    <w:pPr>
      <w:shd w:val="clear" w:color="auto" w:fill="FFFFFF"/>
      <w:spacing w:before="240" w:after="240" w:line="240" w:lineRule="atLeast"/>
      <w:jc w:val="both"/>
    </w:pPr>
    <w:rPr>
      <w:rFonts w:ascii="Trebuchet MS" w:hAnsi="Trebuchet MS" w:cs="Trebuchet MS"/>
      <w:noProof/>
      <w:color w:val="auto"/>
      <w:sz w:val="19"/>
      <w:szCs w:val="19"/>
      <w:lang w:eastAsia="en-US"/>
    </w:rPr>
  </w:style>
  <w:style w:type="paragraph" w:customStyle="1" w:styleId="Bodytext1460">
    <w:name w:val="Body text (146)"/>
    <w:basedOn w:val="Normal"/>
    <w:link w:val="Bodytext146"/>
    <w:pPr>
      <w:shd w:val="clear" w:color="auto" w:fill="FFFFFF"/>
      <w:spacing w:after="120" w:line="317" w:lineRule="exact"/>
      <w:jc w:val="both"/>
    </w:pPr>
    <w:rPr>
      <w:rFonts w:ascii="Times New Roman" w:hAnsi="Times New Roman" w:cs="Times New Roman"/>
      <w:color w:val="auto"/>
      <w:sz w:val="20"/>
      <w:szCs w:val="20"/>
      <w:lang w:eastAsia="en-US"/>
    </w:rPr>
  </w:style>
  <w:style w:type="paragraph" w:customStyle="1" w:styleId="Bodytext1360">
    <w:name w:val="Body text (136)"/>
    <w:basedOn w:val="Normal"/>
    <w:link w:val="Bodytext136"/>
    <w:pPr>
      <w:shd w:val="clear" w:color="auto" w:fill="FFFFFF"/>
      <w:spacing w:line="317" w:lineRule="exact"/>
    </w:pPr>
    <w:rPr>
      <w:rFonts w:ascii="Times New Roman" w:hAnsi="Times New Roman" w:cs="Times New Roman"/>
      <w:color w:val="auto"/>
      <w:spacing w:val="13"/>
      <w:sz w:val="21"/>
      <w:szCs w:val="21"/>
      <w:lang w:eastAsia="en-US"/>
    </w:rPr>
  </w:style>
  <w:style w:type="paragraph" w:customStyle="1" w:styleId="Bodytext1370">
    <w:name w:val="Body text (137)"/>
    <w:basedOn w:val="Normal"/>
    <w:link w:val="Bodytext137"/>
    <w:pPr>
      <w:shd w:val="clear" w:color="auto" w:fill="FFFFFF"/>
      <w:spacing w:line="240" w:lineRule="atLeast"/>
    </w:pPr>
    <w:rPr>
      <w:rFonts w:ascii="Times New Roman" w:hAnsi="Times New Roman" w:cs="Times New Roman"/>
      <w:noProof/>
      <w:color w:val="auto"/>
      <w:sz w:val="22"/>
      <w:szCs w:val="22"/>
      <w:lang w:eastAsia="en-US"/>
    </w:rPr>
  </w:style>
  <w:style w:type="paragraph" w:customStyle="1" w:styleId="Bodytext1380">
    <w:name w:val="Body text (138)"/>
    <w:basedOn w:val="Normal"/>
    <w:link w:val="Bodytext138"/>
    <w:pPr>
      <w:shd w:val="clear" w:color="auto" w:fill="FFFFFF"/>
      <w:spacing w:line="317" w:lineRule="exact"/>
    </w:pPr>
    <w:rPr>
      <w:rFonts w:ascii="Times New Roman" w:hAnsi="Times New Roman" w:cs="Times New Roman"/>
      <w:color w:val="auto"/>
      <w:spacing w:val="10"/>
      <w:sz w:val="20"/>
      <w:szCs w:val="20"/>
      <w:lang w:eastAsia="en-US"/>
    </w:rPr>
  </w:style>
  <w:style w:type="paragraph" w:customStyle="1" w:styleId="Bodytext1390">
    <w:name w:val="Body text (139)"/>
    <w:basedOn w:val="Normal"/>
    <w:link w:val="Bodytext139"/>
    <w:pPr>
      <w:shd w:val="clear" w:color="auto" w:fill="FFFFFF"/>
      <w:spacing w:line="317" w:lineRule="exact"/>
    </w:pPr>
    <w:rPr>
      <w:rFonts w:ascii="Times New Roman" w:hAnsi="Times New Roman" w:cs="Times New Roman"/>
      <w:color w:val="auto"/>
      <w:spacing w:val="8"/>
      <w:sz w:val="20"/>
      <w:szCs w:val="20"/>
      <w:lang w:eastAsia="en-US"/>
    </w:rPr>
  </w:style>
  <w:style w:type="paragraph" w:customStyle="1" w:styleId="Bodytext1401">
    <w:name w:val="Body text (140)"/>
    <w:basedOn w:val="Normal"/>
    <w:link w:val="Bodytext1400"/>
    <w:pPr>
      <w:shd w:val="clear" w:color="auto" w:fill="FFFFFF"/>
      <w:spacing w:after="120" w:line="317" w:lineRule="exact"/>
    </w:pPr>
    <w:rPr>
      <w:rFonts w:ascii="Times New Roman" w:hAnsi="Times New Roman" w:cs="Times New Roman"/>
      <w:color w:val="auto"/>
      <w:spacing w:val="8"/>
      <w:sz w:val="20"/>
      <w:szCs w:val="20"/>
      <w:lang w:eastAsia="en-US"/>
    </w:rPr>
  </w:style>
  <w:style w:type="paragraph" w:customStyle="1" w:styleId="Bodytext1410">
    <w:name w:val="Body text (141)"/>
    <w:basedOn w:val="Normal"/>
    <w:link w:val="Bodytext141"/>
    <w:pPr>
      <w:shd w:val="clear" w:color="auto" w:fill="FFFFFF"/>
      <w:spacing w:before="120" w:line="475" w:lineRule="exact"/>
    </w:pPr>
    <w:rPr>
      <w:rFonts w:ascii="Times New Roman" w:hAnsi="Times New Roman" w:cs="Times New Roman"/>
      <w:color w:val="auto"/>
      <w:spacing w:val="8"/>
      <w:sz w:val="20"/>
      <w:szCs w:val="20"/>
      <w:lang w:eastAsia="en-US"/>
    </w:rPr>
  </w:style>
  <w:style w:type="paragraph" w:customStyle="1" w:styleId="Bodytext1420">
    <w:name w:val="Body text (142)"/>
    <w:basedOn w:val="Normal"/>
    <w:link w:val="Bodytext142"/>
    <w:pPr>
      <w:shd w:val="clear" w:color="auto" w:fill="FFFFFF"/>
      <w:spacing w:line="475" w:lineRule="exact"/>
    </w:pPr>
    <w:rPr>
      <w:rFonts w:ascii="Trebuchet MS" w:hAnsi="Trebuchet MS" w:cs="Trebuchet MS"/>
      <w:color w:val="auto"/>
      <w:spacing w:val="7"/>
      <w:sz w:val="19"/>
      <w:szCs w:val="19"/>
      <w:lang w:eastAsia="en-US"/>
    </w:rPr>
  </w:style>
  <w:style w:type="paragraph" w:customStyle="1" w:styleId="Bodytext1430">
    <w:name w:val="Body text (143)"/>
    <w:basedOn w:val="Normal"/>
    <w:link w:val="Bodytext143"/>
    <w:pPr>
      <w:shd w:val="clear" w:color="auto" w:fill="FFFFFF"/>
      <w:spacing w:line="475" w:lineRule="exact"/>
    </w:pPr>
    <w:rPr>
      <w:rFonts w:ascii="Times New Roman" w:hAnsi="Times New Roman" w:cs="Times New Roman"/>
      <w:color w:val="auto"/>
      <w:spacing w:val="10"/>
      <w:sz w:val="20"/>
      <w:szCs w:val="20"/>
      <w:lang w:eastAsia="en-US"/>
    </w:rPr>
  </w:style>
  <w:style w:type="paragraph" w:customStyle="1" w:styleId="Bodytext1440">
    <w:name w:val="Body text (144)"/>
    <w:basedOn w:val="Normal"/>
    <w:link w:val="Bodytext144"/>
    <w:pPr>
      <w:shd w:val="clear" w:color="auto" w:fill="FFFFFF"/>
      <w:spacing w:line="475" w:lineRule="exact"/>
    </w:pPr>
    <w:rPr>
      <w:rFonts w:ascii="Trebuchet MS" w:hAnsi="Trebuchet MS" w:cs="Trebuchet MS"/>
      <w:color w:val="auto"/>
      <w:spacing w:val="5"/>
      <w:sz w:val="19"/>
      <w:szCs w:val="19"/>
      <w:lang w:eastAsia="en-US"/>
    </w:rPr>
  </w:style>
  <w:style w:type="paragraph" w:customStyle="1" w:styleId="Bodytext1470">
    <w:name w:val="Body text (147)"/>
    <w:basedOn w:val="Normal"/>
    <w:link w:val="Bodytext147"/>
    <w:pPr>
      <w:shd w:val="clear" w:color="auto" w:fill="FFFFFF"/>
      <w:spacing w:after="840" w:line="240" w:lineRule="atLeast"/>
    </w:pPr>
    <w:rPr>
      <w:rFonts w:ascii="Times New Roman" w:hAnsi="Times New Roman" w:cs="Times New Roman"/>
      <w:b/>
      <w:bCs/>
      <w:color w:val="auto"/>
      <w:spacing w:val="729"/>
      <w:sz w:val="23"/>
      <w:szCs w:val="23"/>
      <w:lang w:eastAsia="en-US"/>
    </w:rPr>
  </w:style>
  <w:style w:type="paragraph" w:customStyle="1" w:styleId="Bodytext1520">
    <w:name w:val="Body text (152)"/>
    <w:basedOn w:val="Normal"/>
    <w:link w:val="Bodytext152"/>
    <w:pPr>
      <w:shd w:val="clear" w:color="auto" w:fill="FFFFFF"/>
      <w:spacing w:after="420" w:line="240" w:lineRule="atLeast"/>
    </w:pPr>
    <w:rPr>
      <w:rFonts w:ascii="Times New Roman" w:hAnsi="Times New Roman" w:cs="Times New Roman"/>
      <w:noProof/>
      <w:color w:val="auto"/>
      <w:sz w:val="20"/>
      <w:szCs w:val="20"/>
      <w:lang w:eastAsia="en-US"/>
    </w:rPr>
  </w:style>
  <w:style w:type="paragraph" w:customStyle="1" w:styleId="Bodytext1590">
    <w:name w:val="Body text (159)"/>
    <w:basedOn w:val="Normal"/>
    <w:link w:val="Bodytext159"/>
    <w:pPr>
      <w:shd w:val="clear" w:color="auto" w:fill="FFFFFF"/>
      <w:spacing w:before="60" w:line="240" w:lineRule="atLeast"/>
    </w:pPr>
    <w:rPr>
      <w:rFonts w:ascii="Trebuchet MS" w:hAnsi="Trebuchet MS" w:cs="Trebuchet MS"/>
      <w:noProof/>
      <w:color w:val="auto"/>
      <w:sz w:val="19"/>
      <w:szCs w:val="19"/>
      <w:lang w:eastAsia="en-US"/>
    </w:rPr>
  </w:style>
  <w:style w:type="paragraph" w:customStyle="1" w:styleId="Bodytext1490">
    <w:name w:val="Body text (149)"/>
    <w:basedOn w:val="Normal"/>
    <w:link w:val="Bodytext149"/>
    <w:pPr>
      <w:shd w:val="clear" w:color="auto" w:fill="FFFFFF"/>
      <w:spacing w:line="610" w:lineRule="exact"/>
      <w:jc w:val="both"/>
    </w:pPr>
    <w:rPr>
      <w:rFonts w:ascii="Times New Roman" w:hAnsi="Times New Roman" w:cs="Times New Roman"/>
      <w:color w:val="auto"/>
      <w:spacing w:val="4"/>
      <w:sz w:val="20"/>
      <w:szCs w:val="20"/>
      <w:lang w:eastAsia="en-US"/>
    </w:rPr>
  </w:style>
  <w:style w:type="paragraph" w:customStyle="1" w:styleId="Bodytext1501">
    <w:name w:val="Body text (150)"/>
    <w:basedOn w:val="Normal"/>
    <w:link w:val="Bodytext1500"/>
    <w:pPr>
      <w:shd w:val="clear" w:color="auto" w:fill="FFFFFF"/>
      <w:spacing w:after="180" w:line="240" w:lineRule="atLeast"/>
      <w:jc w:val="both"/>
    </w:pPr>
    <w:rPr>
      <w:rFonts w:ascii="Trebuchet MS" w:hAnsi="Trebuchet MS" w:cs="Trebuchet MS"/>
      <w:color w:val="auto"/>
      <w:spacing w:val="6"/>
      <w:sz w:val="19"/>
      <w:szCs w:val="19"/>
      <w:lang w:eastAsia="en-US"/>
    </w:rPr>
  </w:style>
  <w:style w:type="paragraph" w:customStyle="1" w:styleId="Bodytext1480">
    <w:name w:val="Body text (148)"/>
    <w:basedOn w:val="Normal"/>
    <w:link w:val="Bodytext148"/>
    <w:pPr>
      <w:shd w:val="clear" w:color="auto" w:fill="FFFFFF"/>
      <w:spacing w:line="240" w:lineRule="atLeast"/>
    </w:pPr>
    <w:rPr>
      <w:rFonts w:ascii="Times New Roman" w:hAnsi="Times New Roman" w:cs="Times New Roman"/>
      <w:noProof/>
      <w:color w:val="auto"/>
      <w:sz w:val="21"/>
      <w:szCs w:val="21"/>
      <w:lang w:eastAsia="en-US"/>
    </w:rPr>
  </w:style>
  <w:style w:type="paragraph" w:customStyle="1" w:styleId="Bodytext1510">
    <w:name w:val="Body text (151)"/>
    <w:basedOn w:val="Normal"/>
    <w:link w:val="Bodytext151"/>
    <w:pPr>
      <w:shd w:val="clear" w:color="auto" w:fill="FFFFFF"/>
      <w:spacing w:line="240" w:lineRule="atLeast"/>
    </w:pPr>
    <w:rPr>
      <w:rFonts w:ascii="Trebuchet MS" w:hAnsi="Trebuchet MS" w:cs="Trebuchet MS"/>
      <w:color w:val="auto"/>
      <w:spacing w:val="2"/>
      <w:sz w:val="19"/>
      <w:szCs w:val="19"/>
      <w:lang w:eastAsia="en-US"/>
    </w:rPr>
  </w:style>
  <w:style w:type="paragraph" w:customStyle="1" w:styleId="Bodytext1530">
    <w:name w:val="Body text (153)"/>
    <w:basedOn w:val="Normal"/>
    <w:link w:val="Bodytext153"/>
    <w:pPr>
      <w:shd w:val="clear" w:color="auto" w:fill="FFFFFF"/>
      <w:spacing w:after="180" w:line="240" w:lineRule="atLeast"/>
    </w:pPr>
    <w:rPr>
      <w:rFonts w:ascii="Trebuchet MS" w:hAnsi="Trebuchet MS" w:cs="Trebuchet MS"/>
      <w:color w:val="auto"/>
      <w:spacing w:val="2"/>
      <w:sz w:val="19"/>
      <w:szCs w:val="19"/>
      <w:lang w:eastAsia="en-US"/>
    </w:rPr>
  </w:style>
  <w:style w:type="paragraph" w:customStyle="1" w:styleId="Bodytext1540">
    <w:name w:val="Body text (154)"/>
    <w:basedOn w:val="Normal"/>
    <w:link w:val="Bodytext154"/>
    <w:pPr>
      <w:shd w:val="clear" w:color="auto" w:fill="FFFFFF"/>
      <w:spacing w:before="180" w:after="60" w:line="240" w:lineRule="atLeast"/>
    </w:pPr>
    <w:rPr>
      <w:rFonts w:ascii="Trebuchet MS" w:hAnsi="Trebuchet MS" w:cs="Trebuchet MS"/>
      <w:color w:val="auto"/>
      <w:spacing w:val="6"/>
      <w:sz w:val="18"/>
      <w:szCs w:val="18"/>
      <w:lang w:eastAsia="en-US"/>
    </w:rPr>
  </w:style>
  <w:style w:type="paragraph" w:customStyle="1" w:styleId="Bodytext1550">
    <w:name w:val="Body text (155)"/>
    <w:basedOn w:val="Normal"/>
    <w:link w:val="Bodytext155"/>
    <w:pPr>
      <w:shd w:val="clear" w:color="auto" w:fill="FFFFFF"/>
      <w:spacing w:before="60" w:after="180" w:line="240" w:lineRule="atLeast"/>
    </w:pPr>
    <w:rPr>
      <w:rFonts w:ascii="Trebuchet MS" w:hAnsi="Trebuchet MS" w:cs="Trebuchet MS"/>
      <w:color w:val="auto"/>
      <w:spacing w:val="6"/>
      <w:sz w:val="18"/>
      <w:szCs w:val="18"/>
      <w:lang w:eastAsia="en-US"/>
    </w:rPr>
  </w:style>
  <w:style w:type="paragraph" w:customStyle="1" w:styleId="Bodytext1560">
    <w:name w:val="Body text (156)"/>
    <w:basedOn w:val="Normal"/>
    <w:link w:val="Bodytext156"/>
    <w:pPr>
      <w:shd w:val="clear" w:color="auto" w:fill="FFFFFF"/>
      <w:spacing w:before="180" w:after="180" w:line="240" w:lineRule="atLeast"/>
    </w:pPr>
    <w:rPr>
      <w:rFonts w:ascii="Times New Roman" w:hAnsi="Times New Roman" w:cs="Times New Roman"/>
      <w:color w:val="auto"/>
      <w:spacing w:val="-1"/>
      <w:sz w:val="22"/>
      <w:szCs w:val="22"/>
      <w:lang w:eastAsia="en-US"/>
    </w:rPr>
  </w:style>
  <w:style w:type="paragraph" w:customStyle="1" w:styleId="Bodytext1570">
    <w:name w:val="Body text (157)"/>
    <w:basedOn w:val="Normal"/>
    <w:link w:val="Bodytext157"/>
    <w:pPr>
      <w:shd w:val="clear" w:color="auto" w:fill="FFFFFF"/>
      <w:spacing w:before="180" w:after="60" w:line="240" w:lineRule="atLeast"/>
    </w:pPr>
    <w:rPr>
      <w:rFonts w:ascii="Trebuchet MS" w:hAnsi="Trebuchet MS" w:cs="Trebuchet MS"/>
      <w:color w:val="auto"/>
      <w:spacing w:val="9"/>
      <w:sz w:val="18"/>
      <w:szCs w:val="18"/>
      <w:lang w:eastAsia="en-US"/>
    </w:rPr>
  </w:style>
  <w:style w:type="paragraph" w:customStyle="1" w:styleId="Bodytext1580">
    <w:name w:val="Body text (158)"/>
    <w:basedOn w:val="Normal"/>
    <w:link w:val="Bodytext158"/>
    <w:pPr>
      <w:shd w:val="clear" w:color="auto" w:fill="FFFFFF"/>
      <w:spacing w:before="60" w:line="240" w:lineRule="atLeast"/>
    </w:pPr>
    <w:rPr>
      <w:rFonts w:ascii="Trebuchet MS" w:hAnsi="Trebuchet MS" w:cs="Trebuchet MS"/>
      <w:color w:val="auto"/>
      <w:spacing w:val="6"/>
      <w:sz w:val="18"/>
      <w:szCs w:val="18"/>
      <w:lang w:eastAsia="en-US"/>
    </w:rPr>
  </w:style>
  <w:style w:type="paragraph" w:customStyle="1" w:styleId="Heading550">
    <w:name w:val="Heading #5 (5)"/>
    <w:basedOn w:val="Normal"/>
    <w:link w:val="Heading55"/>
    <w:pPr>
      <w:shd w:val="clear" w:color="auto" w:fill="FFFFFF"/>
      <w:spacing w:before="2460" w:line="240" w:lineRule="atLeast"/>
      <w:jc w:val="center"/>
      <w:outlineLvl w:val="4"/>
    </w:pPr>
    <w:rPr>
      <w:rFonts w:ascii="Times New Roman" w:hAnsi="Times New Roman" w:cs="Times New Roman"/>
      <w:color w:val="auto"/>
      <w:spacing w:val="7"/>
      <w:sz w:val="22"/>
      <w:szCs w:val="22"/>
      <w:lang w:eastAsia="en-US"/>
    </w:rPr>
  </w:style>
  <w:style w:type="paragraph" w:customStyle="1" w:styleId="Bodytext1601">
    <w:name w:val="Body text (160)"/>
    <w:basedOn w:val="Normal"/>
    <w:link w:val="Bodytext1600"/>
    <w:pPr>
      <w:shd w:val="clear" w:color="auto" w:fill="FFFFFF"/>
      <w:spacing w:line="240" w:lineRule="atLeast"/>
      <w:jc w:val="both"/>
    </w:pPr>
    <w:rPr>
      <w:rFonts w:ascii="Consolas" w:hAnsi="Consolas" w:cs="Consolas"/>
      <w:color w:val="auto"/>
      <w:sz w:val="20"/>
      <w:szCs w:val="20"/>
      <w:lang w:eastAsia="en-US"/>
    </w:rPr>
  </w:style>
  <w:style w:type="paragraph" w:customStyle="1" w:styleId="Heading850">
    <w:name w:val="Heading #8 (5)"/>
    <w:basedOn w:val="Normal"/>
    <w:link w:val="Heading85"/>
    <w:pPr>
      <w:shd w:val="clear" w:color="auto" w:fill="FFFFFF"/>
      <w:spacing w:before="120" w:line="442" w:lineRule="exact"/>
      <w:jc w:val="both"/>
      <w:outlineLvl w:val="7"/>
    </w:pPr>
    <w:rPr>
      <w:rFonts w:ascii="Times New Roman" w:hAnsi="Times New Roman" w:cs="Times New Roman"/>
      <w:color w:val="auto"/>
      <w:spacing w:val="5"/>
      <w:sz w:val="25"/>
      <w:szCs w:val="25"/>
      <w:lang w:eastAsia="en-US"/>
    </w:rPr>
  </w:style>
  <w:style w:type="paragraph" w:customStyle="1" w:styleId="Heading330">
    <w:name w:val="Heading #3 (3)"/>
    <w:basedOn w:val="Normal"/>
    <w:link w:val="Heading33"/>
    <w:pPr>
      <w:shd w:val="clear" w:color="auto" w:fill="FFFFFF"/>
      <w:spacing w:before="120" w:after="120" w:line="240" w:lineRule="atLeast"/>
      <w:jc w:val="both"/>
      <w:outlineLvl w:val="2"/>
    </w:pPr>
    <w:rPr>
      <w:rFonts w:ascii="Times New Roman" w:hAnsi="Times New Roman" w:cs="Times New Roman"/>
      <w:color w:val="auto"/>
      <w:spacing w:val="5"/>
      <w:sz w:val="25"/>
      <w:szCs w:val="25"/>
      <w:lang w:eastAsia="en-US"/>
    </w:rPr>
  </w:style>
  <w:style w:type="paragraph" w:customStyle="1" w:styleId="Tablecaption130">
    <w:name w:val="Table caption (13)"/>
    <w:basedOn w:val="Normal"/>
    <w:link w:val="Tablecaption13"/>
    <w:pPr>
      <w:shd w:val="clear" w:color="auto" w:fill="FFFFFF"/>
      <w:spacing w:line="240" w:lineRule="atLeast"/>
    </w:pPr>
    <w:rPr>
      <w:rFonts w:ascii="Times New Roman" w:hAnsi="Times New Roman" w:cs="Times New Roman"/>
      <w:color w:val="auto"/>
      <w:sz w:val="21"/>
      <w:szCs w:val="21"/>
      <w:lang w:eastAsia="en-US"/>
    </w:rPr>
  </w:style>
  <w:style w:type="paragraph" w:customStyle="1" w:styleId="Bodytext1610">
    <w:name w:val="Body text (161)"/>
    <w:basedOn w:val="Normal"/>
    <w:link w:val="Bodytext161"/>
    <w:pPr>
      <w:shd w:val="clear" w:color="auto" w:fill="FFFFFF"/>
      <w:spacing w:line="240" w:lineRule="atLeast"/>
      <w:jc w:val="both"/>
    </w:pPr>
    <w:rPr>
      <w:rFonts w:ascii="Consolas" w:hAnsi="Consolas" w:cs="Consolas"/>
      <w:color w:val="auto"/>
      <w:spacing w:val="-2"/>
      <w:sz w:val="20"/>
      <w:szCs w:val="20"/>
      <w:lang w:eastAsia="en-US"/>
    </w:rPr>
  </w:style>
  <w:style w:type="paragraph" w:customStyle="1" w:styleId="Bodytext1620">
    <w:name w:val="Body text (162)"/>
    <w:basedOn w:val="Normal"/>
    <w:link w:val="Bodytext162"/>
    <w:pPr>
      <w:shd w:val="clear" w:color="auto" w:fill="FFFFFF"/>
      <w:spacing w:after="720" w:line="240" w:lineRule="atLeast"/>
    </w:pPr>
    <w:rPr>
      <w:rFonts w:ascii="Times New Roman" w:hAnsi="Times New Roman" w:cs="Times New Roman"/>
      <w:b/>
      <w:bCs/>
      <w:color w:val="auto"/>
      <w:spacing w:val="725"/>
      <w:sz w:val="22"/>
      <w:szCs w:val="22"/>
      <w:lang w:eastAsia="en-US"/>
    </w:rPr>
  </w:style>
  <w:style w:type="paragraph" w:customStyle="1" w:styleId="Bodytext1630">
    <w:name w:val="Body text (163)"/>
    <w:basedOn w:val="Normal"/>
    <w:link w:val="Bodytext163"/>
    <w:pPr>
      <w:shd w:val="clear" w:color="auto" w:fill="FFFFFF"/>
      <w:spacing w:line="360" w:lineRule="exact"/>
      <w:ind w:firstLine="720"/>
      <w:jc w:val="both"/>
    </w:pPr>
    <w:rPr>
      <w:rFonts w:ascii="Times New Roman" w:hAnsi="Times New Roman" w:cs="Times New Roman"/>
      <w:color w:val="auto"/>
      <w:spacing w:val="8"/>
      <w:sz w:val="19"/>
      <w:szCs w:val="19"/>
      <w:lang w:eastAsia="en-US"/>
    </w:rPr>
  </w:style>
  <w:style w:type="paragraph" w:customStyle="1" w:styleId="Tablecaption140">
    <w:name w:val="Table caption (14)"/>
    <w:basedOn w:val="Normal"/>
    <w:link w:val="Tablecaption14"/>
    <w:pPr>
      <w:shd w:val="clear" w:color="auto" w:fill="FFFFFF"/>
      <w:spacing w:line="240" w:lineRule="atLeast"/>
    </w:pPr>
    <w:rPr>
      <w:rFonts w:ascii="Times New Roman" w:hAnsi="Times New Roman" w:cs="Times New Roman"/>
      <w:color w:val="auto"/>
      <w:spacing w:val="11"/>
      <w:sz w:val="20"/>
      <w:szCs w:val="20"/>
      <w:lang w:eastAsia="en-US"/>
    </w:rPr>
  </w:style>
  <w:style w:type="paragraph" w:customStyle="1" w:styleId="Headerorfooter270">
    <w:name w:val="Header or footer (27)"/>
    <w:basedOn w:val="Normal"/>
    <w:link w:val="Headerorfooter27"/>
    <w:pPr>
      <w:shd w:val="clear" w:color="auto" w:fill="FFFFFF"/>
      <w:spacing w:line="240" w:lineRule="atLeast"/>
    </w:pPr>
    <w:rPr>
      <w:rFonts w:ascii="Consolas" w:hAnsi="Consolas" w:cs="Consolas"/>
      <w:color w:val="auto"/>
      <w:spacing w:val="702"/>
      <w:sz w:val="18"/>
      <w:szCs w:val="18"/>
      <w:lang w:eastAsia="en-US"/>
    </w:rPr>
  </w:style>
  <w:style w:type="paragraph" w:customStyle="1" w:styleId="Headerorfooter280">
    <w:name w:val="Header or footer (28)"/>
    <w:basedOn w:val="Normal"/>
    <w:link w:val="Headerorfooter28"/>
    <w:pPr>
      <w:shd w:val="clear" w:color="auto" w:fill="FFFFFF"/>
      <w:spacing w:line="240" w:lineRule="atLeast"/>
    </w:pPr>
    <w:rPr>
      <w:rFonts w:ascii="AngsanaUPC" w:hAnsi="AngsanaUPC" w:cs="AngsanaUPC"/>
      <w:b/>
      <w:bCs/>
      <w:color w:val="auto"/>
      <w:spacing w:val="723"/>
      <w:sz w:val="34"/>
      <w:szCs w:val="34"/>
      <w:lang w:eastAsia="en-US"/>
    </w:rPr>
  </w:style>
  <w:style w:type="paragraph" w:customStyle="1" w:styleId="Heading740">
    <w:name w:val="Heading #7 (4)"/>
    <w:basedOn w:val="Normal"/>
    <w:link w:val="Heading74"/>
    <w:pPr>
      <w:shd w:val="clear" w:color="auto" w:fill="FFFFFF"/>
      <w:spacing w:line="322" w:lineRule="exact"/>
      <w:jc w:val="both"/>
      <w:outlineLvl w:val="6"/>
    </w:pPr>
    <w:rPr>
      <w:rFonts w:ascii="Times New Roman" w:hAnsi="Times New Roman" w:cs="Times New Roman"/>
      <w:color w:val="auto"/>
      <w:spacing w:val="6"/>
      <w:sz w:val="20"/>
      <w:szCs w:val="20"/>
      <w:lang w:eastAsia="en-US"/>
    </w:rPr>
  </w:style>
  <w:style w:type="paragraph" w:customStyle="1" w:styleId="Heading750">
    <w:name w:val="Heading #7 (5)"/>
    <w:basedOn w:val="Normal"/>
    <w:link w:val="Heading75"/>
    <w:pPr>
      <w:shd w:val="clear" w:color="auto" w:fill="FFFFFF"/>
      <w:spacing w:line="322" w:lineRule="exact"/>
      <w:jc w:val="both"/>
      <w:outlineLvl w:val="6"/>
    </w:pPr>
    <w:rPr>
      <w:rFonts w:ascii="Times New Roman" w:hAnsi="Times New Roman" w:cs="Times New Roman"/>
      <w:color w:val="auto"/>
      <w:spacing w:val="6"/>
      <w:sz w:val="25"/>
      <w:szCs w:val="25"/>
      <w:lang w:eastAsia="en-US"/>
    </w:rPr>
  </w:style>
  <w:style w:type="paragraph" w:customStyle="1" w:styleId="Heading760">
    <w:name w:val="Heading #7 (6)"/>
    <w:basedOn w:val="Normal"/>
    <w:link w:val="Heading76"/>
    <w:pPr>
      <w:shd w:val="clear" w:color="auto" w:fill="FFFFFF"/>
      <w:spacing w:after="360" w:line="322" w:lineRule="exact"/>
      <w:ind w:firstLine="720"/>
      <w:outlineLvl w:val="6"/>
    </w:pPr>
    <w:rPr>
      <w:rFonts w:ascii="Times New Roman" w:hAnsi="Times New Roman" w:cs="Times New Roman"/>
      <w:color w:val="auto"/>
      <w:spacing w:val="6"/>
      <w:sz w:val="25"/>
      <w:szCs w:val="25"/>
      <w:lang w:eastAsia="en-US"/>
    </w:rPr>
  </w:style>
  <w:style w:type="paragraph" w:customStyle="1" w:styleId="Tablecaption150">
    <w:name w:val="Table caption (15)"/>
    <w:basedOn w:val="Normal"/>
    <w:link w:val="Tablecaption15"/>
    <w:pPr>
      <w:shd w:val="clear" w:color="auto" w:fill="FFFFFF"/>
      <w:spacing w:line="240" w:lineRule="atLeast"/>
    </w:pPr>
    <w:rPr>
      <w:rFonts w:ascii="Times New Roman" w:hAnsi="Times New Roman" w:cs="Times New Roman"/>
      <w:color w:val="auto"/>
      <w:spacing w:val="13"/>
      <w:sz w:val="20"/>
      <w:szCs w:val="20"/>
      <w:lang w:eastAsia="en-US"/>
    </w:rPr>
  </w:style>
  <w:style w:type="paragraph" w:customStyle="1" w:styleId="Heading920">
    <w:name w:val="Heading #9 (2)"/>
    <w:basedOn w:val="Normal"/>
    <w:link w:val="Heading92"/>
    <w:pPr>
      <w:shd w:val="clear" w:color="auto" w:fill="FFFFFF"/>
      <w:spacing w:line="446" w:lineRule="exact"/>
      <w:jc w:val="both"/>
      <w:outlineLvl w:val="8"/>
    </w:pPr>
    <w:rPr>
      <w:rFonts w:ascii="Times New Roman" w:hAnsi="Times New Roman" w:cs="Times New Roman"/>
      <w:b/>
      <w:bCs/>
      <w:color w:val="auto"/>
      <w:spacing w:val="8"/>
      <w:sz w:val="25"/>
      <w:szCs w:val="25"/>
      <w:lang w:eastAsia="en-US"/>
    </w:rPr>
  </w:style>
  <w:style w:type="paragraph" w:customStyle="1" w:styleId="Heading930">
    <w:name w:val="Heading #9 (3)"/>
    <w:basedOn w:val="Normal"/>
    <w:link w:val="Heading93"/>
    <w:pPr>
      <w:shd w:val="clear" w:color="auto" w:fill="FFFFFF"/>
      <w:spacing w:line="360" w:lineRule="exact"/>
      <w:jc w:val="both"/>
      <w:outlineLvl w:val="8"/>
    </w:pPr>
    <w:rPr>
      <w:rFonts w:ascii="Times New Roman" w:hAnsi="Times New Roman" w:cs="Times New Roman"/>
      <w:color w:val="auto"/>
      <w:spacing w:val="6"/>
      <w:sz w:val="25"/>
      <w:szCs w:val="25"/>
      <w:lang w:eastAsia="en-US"/>
    </w:rPr>
  </w:style>
  <w:style w:type="paragraph" w:customStyle="1" w:styleId="Heading1030">
    <w:name w:val="Heading #10 (3)"/>
    <w:basedOn w:val="Normal"/>
    <w:link w:val="Heading103"/>
    <w:pPr>
      <w:shd w:val="clear" w:color="auto" w:fill="FFFFFF"/>
      <w:spacing w:line="384" w:lineRule="exact"/>
      <w:jc w:val="both"/>
    </w:pPr>
    <w:rPr>
      <w:rFonts w:ascii="Times New Roman" w:hAnsi="Times New Roman" w:cs="Times New Roman"/>
      <w:color w:val="auto"/>
      <w:spacing w:val="6"/>
      <w:sz w:val="25"/>
      <w:szCs w:val="25"/>
      <w:lang w:eastAsia="en-US"/>
    </w:rPr>
  </w:style>
  <w:style w:type="paragraph" w:customStyle="1" w:styleId="Bodytext1641">
    <w:name w:val="Body text (164)1"/>
    <w:basedOn w:val="Normal"/>
    <w:link w:val="Bodytext164"/>
    <w:pPr>
      <w:shd w:val="clear" w:color="auto" w:fill="FFFFFF"/>
      <w:spacing w:before="1080" w:after="2460" w:line="240" w:lineRule="atLeast"/>
      <w:jc w:val="center"/>
    </w:pPr>
    <w:rPr>
      <w:rFonts w:ascii="Consolas" w:hAnsi="Consolas" w:cs="Consolas"/>
      <w:noProof/>
      <w:color w:val="auto"/>
      <w:sz w:val="20"/>
      <w:szCs w:val="20"/>
      <w:lang w:eastAsia="en-US"/>
    </w:rPr>
  </w:style>
  <w:style w:type="paragraph" w:customStyle="1" w:styleId="Heading630">
    <w:name w:val="Heading #6 (3)"/>
    <w:basedOn w:val="Normal"/>
    <w:link w:val="Heading63"/>
    <w:pPr>
      <w:shd w:val="clear" w:color="auto" w:fill="FFFFFF"/>
      <w:spacing w:after="360" w:line="442" w:lineRule="exact"/>
      <w:jc w:val="center"/>
      <w:outlineLvl w:val="5"/>
    </w:pPr>
    <w:rPr>
      <w:rFonts w:ascii="Times New Roman" w:hAnsi="Times New Roman" w:cs="Times New Roman"/>
      <w:color w:val="auto"/>
      <w:spacing w:val="6"/>
      <w:sz w:val="25"/>
      <w:szCs w:val="25"/>
      <w:lang w:eastAsia="en-US"/>
    </w:rPr>
  </w:style>
  <w:style w:type="paragraph" w:customStyle="1" w:styleId="Heading1040">
    <w:name w:val="Heading #10 (4)"/>
    <w:basedOn w:val="Normal"/>
    <w:link w:val="Heading104"/>
    <w:pPr>
      <w:shd w:val="clear" w:color="auto" w:fill="FFFFFF"/>
      <w:spacing w:before="120" w:line="240" w:lineRule="atLeast"/>
      <w:jc w:val="center"/>
    </w:pPr>
    <w:rPr>
      <w:rFonts w:ascii="Trebuchet MS" w:hAnsi="Trebuchet MS" w:cs="Trebuchet MS"/>
      <w:color w:val="auto"/>
      <w:spacing w:val="4"/>
      <w:sz w:val="21"/>
      <w:szCs w:val="21"/>
      <w:lang w:eastAsia="en-US"/>
    </w:rPr>
  </w:style>
  <w:style w:type="paragraph" w:customStyle="1" w:styleId="Headerorfooter290">
    <w:name w:val="Header or footer (29)"/>
    <w:basedOn w:val="Normal"/>
    <w:link w:val="Headerorfooter29"/>
    <w:pPr>
      <w:shd w:val="clear" w:color="auto" w:fill="FFFFFF"/>
      <w:spacing w:line="240" w:lineRule="atLeast"/>
    </w:pPr>
    <w:rPr>
      <w:rFonts w:ascii="Consolas" w:hAnsi="Consolas" w:cs="Consolas"/>
      <w:color w:val="auto"/>
      <w:spacing w:val="705"/>
      <w:sz w:val="15"/>
      <w:szCs w:val="15"/>
      <w:lang w:eastAsia="en-US"/>
    </w:rPr>
  </w:style>
  <w:style w:type="paragraph" w:customStyle="1" w:styleId="Tablecaption161">
    <w:name w:val="Table caption (16)1"/>
    <w:basedOn w:val="Normal"/>
    <w:link w:val="Tablecaption16"/>
    <w:pPr>
      <w:shd w:val="clear" w:color="auto" w:fill="FFFFFF"/>
      <w:spacing w:line="240" w:lineRule="atLeast"/>
      <w:jc w:val="both"/>
    </w:pPr>
    <w:rPr>
      <w:rFonts w:ascii="Candara" w:hAnsi="Candara" w:cs="Candara"/>
      <w:noProof/>
      <w:color w:val="auto"/>
      <w:w w:val="150"/>
      <w:sz w:val="8"/>
      <w:szCs w:val="8"/>
      <w:lang w:eastAsia="en-US"/>
    </w:rPr>
  </w:style>
  <w:style w:type="paragraph" w:customStyle="1" w:styleId="Tablecaption170">
    <w:name w:val="Table caption (17)"/>
    <w:basedOn w:val="Normal"/>
    <w:link w:val="Tablecaption17"/>
    <w:pPr>
      <w:shd w:val="clear" w:color="auto" w:fill="FFFFFF"/>
      <w:spacing w:line="240" w:lineRule="atLeast"/>
      <w:jc w:val="both"/>
    </w:pPr>
    <w:rPr>
      <w:rFonts w:ascii="Times New Roman" w:hAnsi="Times New Roman" w:cs="Times New Roman"/>
      <w:color w:val="auto"/>
      <w:spacing w:val="-4"/>
      <w:sz w:val="13"/>
      <w:szCs w:val="13"/>
      <w:lang w:eastAsia="en-US"/>
    </w:rPr>
  </w:style>
  <w:style w:type="paragraph" w:customStyle="1" w:styleId="Bodytext1650">
    <w:name w:val="Body text (165)"/>
    <w:basedOn w:val="Normal"/>
    <w:link w:val="Bodytext165"/>
    <w:pPr>
      <w:shd w:val="clear" w:color="auto" w:fill="FFFFFF"/>
      <w:spacing w:before="300" w:line="240" w:lineRule="atLeast"/>
      <w:jc w:val="center"/>
    </w:pPr>
    <w:rPr>
      <w:rFonts w:ascii="Times New Roman" w:hAnsi="Times New Roman" w:cs="Times New Roman"/>
      <w:color w:val="auto"/>
      <w:spacing w:val="11"/>
      <w:sz w:val="22"/>
      <w:szCs w:val="22"/>
      <w:lang w:eastAsia="en-US"/>
    </w:rPr>
  </w:style>
  <w:style w:type="paragraph" w:customStyle="1" w:styleId="Headerorfooter301">
    <w:name w:val="Header or footer (30)"/>
    <w:basedOn w:val="Normal"/>
    <w:link w:val="Headerorfooter300"/>
    <w:pPr>
      <w:shd w:val="clear" w:color="auto" w:fill="FFFFFF"/>
      <w:spacing w:line="240" w:lineRule="atLeast"/>
      <w:jc w:val="both"/>
    </w:pPr>
    <w:rPr>
      <w:rFonts w:ascii="Consolas" w:hAnsi="Consolas" w:cs="Consolas"/>
      <w:b/>
      <w:bCs/>
      <w:color w:val="auto"/>
      <w:sz w:val="20"/>
      <w:szCs w:val="20"/>
      <w:lang w:eastAsia="en-US"/>
    </w:rPr>
  </w:style>
  <w:style w:type="paragraph" w:customStyle="1" w:styleId="Heading230">
    <w:name w:val="Heading #2 (3)"/>
    <w:basedOn w:val="Normal"/>
    <w:link w:val="Heading23"/>
    <w:pPr>
      <w:shd w:val="clear" w:color="auto" w:fill="FFFFFF"/>
      <w:spacing w:after="780" w:line="240" w:lineRule="atLeast"/>
      <w:outlineLvl w:val="1"/>
    </w:pPr>
    <w:rPr>
      <w:rFonts w:ascii="Times New Roman" w:hAnsi="Times New Roman" w:cs="Times New Roman"/>
      <w:color w:val="auto"/>
      <w:spacing w:val="6"/>
      <w:sz w:val="20"/>
      <w:szCs w:val="20"/>
      <w:lang w:eastAsia="en-US"/>
    </w:rPr>
  </w:style>
  <w:style w:type="paragraph" w:customStyle="1" w:styleId="CharCharCharCharCharCharChar">
    <w:name w:val=" Char Char Char Char Char Char Char"/>
    <w:autoRedefine/>
    <w:rsid w:val="00AD34BE"/>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AD34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1562F"/>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autoRedefine/>
    <w:rsid w:val="00CD6A67"/>
    <w:pPr>
      <w:widowControl/>
      <w:spacing w:after="160" w:line="240" w:lineRule="exact"/>
    </w:pPr>
    <w:rPr>
      <w:rFonts w:ascii="Verdana" w:eastAsia="Times New Roman" w:hAnsi="Verdana" w:cs="Verdana"/>
      <w:color w:val="auto"/>
      <w:sz w:val="20"/>
      <w:szCs w:val="20"/>
      <w:lang w:val="en-US" w:eastAsia="en-US"/>
    </w:rPr>
  </w:style>
  <w:style w:type="paragraph" w:customStyle="1" w:styleId="abc">
    <w:name w:val="abc"/>
    <w:basedOn w:val="Normal"/>
    <w:rsid w:val="009A5553"/>
    <w:pPr>
      <w:widowControl/>
      <w:overflowPunct w:val="0"/>
      <w:autoSpaceDE w:val="0"/>
      <w:autoSpaceDN w:val="0"/>
      <w:adjustRightInd w:val="0"/>
      <w:textAlignment w:val="baseline"/>
    </w:pPr>
    <w:rPr>
      <w:rFonts w:ascii="Times New Roman" w:eastAsia="Times New Roman" w:hAnsi="Times New Roman" w:cs="Times New Roman"/>
      <w:color w:val="auto"/>
      <w:sz w:val="28"/>
      <w:szCs w:val="28"/>
      <w:lang w:val="en-US" w:eastAsia="en-US"/>
    </w:rPr>
  </w:style>
  <w:style w:type="paragraph" w:styleId="BodyText2a">
    <w:name w:val="Body Text 2"/>
    <w:basedOn w:val="Normal"/>
    <w:link w:val="BodyText2Char"/>
    <w:rsid w:val="002E100D"/>
    <w:pPr>
      <w:adjustRightInd w:val="0"/>
      <w:spacing w:after="120" w:line="480" w:lineRule="auto"/>
      <w:jc w:val="both"/>
      <w:textAlignment w:val="baseline"/>
    </w:pPr>
    <w:rPr>
      <w:rFonts w:ascii=".VnTime" w:eastAsia="Times New Roman" w:hAnsi=".VnTime" w:cs="Times New Roman"/>
      <w:color w:val="auto"/>
      <w:sz w:val="28"/>
      <w:szCs w:val="28"/>
      <w:lang/>
    </w:rPr>
  </w:style>
  <w:style w:type="character" w:customStyle="1" w:styleId="BodyText2Char">
    <w:name w:val="Body Text 2 Char"/>
    <w:link w:val="BodyText2a"/>
    <w:rsid w:val="002E100D"/>
    <w:rPr>
      <w:rFonts w:ascii=".VnTime" w:eastAsia="Times New Roman" w:hAnsi=".VnTime" w:cs="Times New Roman"/>
      <w:sz w:val="28"/>
      <w:szCs w:val="28"/>
      <w:lang/>
    </w:rPr>
  </w:style>
  <w:style w:type="paragraph" w:styleId="Header">
    <w:name w:val="header"/>
    <w:basedOn w:val="Normal"/>
    <w:link w:val="HeaderChar"/>
    <w:rsid w:val="004C71DA"/>
    <w:pPr>
      <w:tabs>
        <w:tab w:val="center" w:pos="4513"/>
        <w:tab w:val="right" w:pos="9026"/>
      </w:tabs>
    </w:pPr>
  </w:style>
  <w:style w:type="character" w:customStyle="1" w:styleId="HeaderChar">
    <w:name w:val="Header Char"/>
    <w:link w:val="Header"/>
    <w:rsid w:val="004C71DA"/>
    <w:rPr>
      <w:color w:val="000000"/>
      <w:sz w:val="24"/>
      <w:szCs w:val="24"/>
      <w:lang w:val="vi-VN" w:eastAsia="vi-VN"/>
    </w:rPr>
  </w:style>
  <w:style w:type="paragraph" w:styleId="Footer">
    <w:name w:val="footer"/>
    <w:basedOn w:val="Normal"/>
    <w:link w:val="FooterChar"/>
    <w:uiPriority w:val="99"/>
    <w:rsid w:val="004C71DA"/>
    <w:pPr>
      <w:tabs>
        <w:tab w:val="center" w:pos="4513"/>
        <w:tab w:val="right" w:pos="9026"/>
      </w:tabs>
    </w:pPr>
  </w:style>
  <w:style w:type="character" w:customStyle="1" w:styleId="FooterChar">
    <w:name w:val="Footer Char"/>
    <w:link w:val="Footer"/>
    <w:uiPriority w:val="99"/>
    <w:rsid w:val="004C71DA"/>
    <w:rPr>
      <w:color w:val="000000"/>
      <w:sz w:val="24"/>
      <w:szCs w:val="24"/>
      <w:lang w:val="vi-VN" w:eastAsia="vi-VN"/>
    </w:rPr>
  </w:style>
  <w:style w:type="paragraph" w:styleId="BalloonText">
    <w:name w:val="Balloon Text"/>
    <w:basedOn w:val="Normal"/>
    <w:link w:val="BalloonTextChar"/>
    <w:rsid w:val="00520199"/>
    <w:rPr>
      <w:rFonts w:ascii="Segoe UI" w:hAnsi="Segoe UI" w:cs="Segoe UI"/>
      <w:sz w:val="18"/>
      <w:szCs w:val="18"/>
    </w:rPr>
  </w:style>
  <w:style w:type="character" w:customStyle="1" w:styleId="BalloonTextChar">
    <w:name w:val="Balloon Text Char"/>
    <w:link w:val="BalloonText"/>
    <w:rsid w:val="00520199"/>
    <w:rPr>
      <w:rFonts w:ascii="Segoe UI" w:hAnsi="Segoe UI" w:cs="Segoe UI"/>
      <w:color w:val="000000"/>
      <w:sz w:val="18"/>
      <w:szCs w:val="18"/>
      <w:lang w:val="vi-VN" w:eastAsia="vi-VN"/>
    </w:rPr>
  </w:style>
  <w:style w:type="paragraph" w:styleId="ListParagraph">
    <w:name w:val="List Paragraph"/>
    <w:basedOn w:val="Normal"/>
    <w:qFormat/>
    <w:rsid w:val="00FB2D4F"/>
    <w:pPr>
      <w:widowControl/>
      <w:suppressAutoHyphens/>
      <w:autoSpaceDN w:val="0"/>
      <w:spacing w:before="120" w:after="120" w:line="340" w:lineRule="exact"/>
      <w:ind w:left="720" w:firstLine="567"/>
      <w:jc w:val="both"/>
      <w:textAlignment w:val="baseline"/>
    </w:pPr>
    <w:rPr>
      <w:rFonts w:ascii="Times New Roman" w:eastAsia="Arial" w:hAnsi="Times New Roman" w:cs="Times New Roman"/>
      <w:color w:val="auto"/>
      <w:sz w:val="28"/>
      <w:szCs w:val="22"/>
      <w:lang w:eastAsia="en-US"/>
    </w:rPr>
  </w:style>
</w:styles>
</file>

<file path=word/webSettings.xml><?xml version="1.0" encoding="utf-8"?>
<w:webSettings xmlns:r="http://schemas.openxmlformats.org/officeDocument/2006/relationships" xmlns:w="http://schemas.openxmlformats.org/wordprocessingml/2006/main">
  <w:divs>
    <w:div w:id="14627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76445-F9CC-43D5-A0D4-9111301BF831}"/>
</file>

<file path=customXml/itemProps2.xml><?xml version="1.0" encoding="utf-8"?>
<ds:datastoreItem xmlns:ds="http://schemas.openxmlformats.org/officeDocument/2006/customXml" ds:itemID="{90B7AEC0-891A-4D3B-8500-76D11C674199}"/>
</file>

<file path=customXml/itemProps3.xml><?xml version="1.0" encoding="utf-8"?>
<ds:datastoreItem xmlns:ds="http://schemas.openxmlformats.org/officeDocument/2006/customXml" ds:itemID="{450EC370-222C-4EFD-A7A4-DF8FCE290F4F}"/>
</file>

<file path=customXml/itemProps4.xml><?xml version="1.0" encoding="utf-8"?>
<ds:datastoreItem xmlns:ds="http://schemas.openxmlformats.org/officeDocument/2006/customXml" ds:itemID="{508A5723-4CEB-407C-A70E-A30D4E68524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User</cp:lastModifiedBy>
  <cp:revision>2</cp:revision>
  <cp:lastPrinted>2020-01-08T06:36:00Z</cp:lastPrinted>
  <dcterms:created xsi:type="dcterms:W3CDTF">2020-01-16T04:11:00Z</dcterms:created>
  <dcterms:modified xsi:type="dcterms:W3CDTF">2020-01-16T04:11:00Z</dcterms:modified>
</cp:coreProperties>
</file>